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c6d6" w14:textId="a86c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Куйбышевского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Куйбышевского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51 967,2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48 557,2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52 636,2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-669,0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669,0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12.05.2022 </w:t>
      </w:r>
      <w:r>
        <w:rPr>
          <w:rFonts w:ascii="Times New Roman"/>
          <w:b w:val="false"/>
          <w:i w:val="false"/>
          <w:color w:val="000000"/>
          <w:sz w:val="28"/>
        </w:rPr>
        <w:t>№ 14/28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000000"/>
          <w:sz w:val="28"/>
        </w:rPr>
        <w:t>№ 15/11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30.11.2022 </w:t>
      </w:r>
      <w:r>
        <w:rPr>
          <w:rFonts w:ascii="Times New Roman"/>
          <w:b w:val="false"/>
          <w:i w:val="false"/>
          <w:color w:val="000000"/>
          <w:sz w:val="28"/>
        </w:rPr>
        <w:t>№ 18/16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Куйбышевского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Куйбышевского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40 817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Куйбышевского сельского округа на 2022 год поступление целевых трансфертов из республиканского бюджета.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Куйбышевского сельского округа о реализации решения Кызылжарского районного маслихата Северо-Казахстанской области об утверждении бюджета Куйбышевского сельского округа Кызылжарского района на 2022-2024 годы.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Куйбышевского сельского округа на 2022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Куйбышевского сельского округа о реализации решения Кызылжарского районного маслихата Северо-Казахстанской области об утверждении бюджета Куйбышевского сельского округа Кызылжарского района на 2022-2024 годы.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2022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12.05.2022 </w:t>
      </w:r>
      <w:r>
        <w:rPr>
          <w:rFonts w:ascii="Times New Roman"/>
          <w:b w:val="false"/>
          <w:i w:val="false"/>
          <w:color w:val="ff0000"/>
          <w:sz w:val="28"/>
        </w:rPr>
        <w:t>№ 14/28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ff0000"/>
          <w:sz w:val="28"/>
        </w:rPr>
        <w:t>№ 15/11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30.11.2022 </w:t>
      </w:r>
      <w:r>
        <w:rPr>
          <w:rFonts w:ascii="Times New Roman"/>
          <w:b w:val="false"/>
          <w:i w:val="false"/>
          <w:color w:val="ff0000"/>
          <w:sz w:val="28"/>
        </w:rPr>
        <w:t>№ 18/16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