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797d" w14:textId="42f7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Лесного сельского округа Кызылжарского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2021 года № 11/18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Лесного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33 112,9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2 874,5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30 238,4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33 663,4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12.05.2022 </w:t>
      </w:r>
      <w:r>
        <w:rPr>
          <w:rFonts w:ascii="Times New Roman"/>
          <w:b w:val="false"/>
          <w:i w:val="false"/>
          <w:color w:val="000000"/>
          <w:sz w:val="28"/>
        </w:rPr>
        <w:t>№ 14/30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15.08.2022 </w:t>
      </w:r>
      <w:r>
        <w:rPr>
          <w:rFonts w:ascii="Times New Roman"/>
          <w:b w:val="false"/>
          <w:i w:val="false"/>
          <w:color w:val="000000"/>
          <w:sz w:val="28"/>
        </w:rPr>
        <w:t>№ 15/13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30.11.2022 </w:t>
      </w:r>
      <w:r>
        <w:rPr>
          <w:rFonts w:ascii="Times New Roman"/>
          <w:b w:val="false"/>
          <w:i w:val="false"/>
          <w:color w:val="000000"/>
          <w:sz w:val="28"/>
        </w:rPr>
        <w:t>№ 18/18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Лесного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плата за размещение наружной (визуальной) рекламы на: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Лесного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2022 год объемы субвенций, передаваемых из районного бюджета бюджету округа в общей сумме 21 812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Лесного сельского округа на 2022 год поступление целевых трансфертов из республиканского бюджета.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Лесного сельского округа о реализации решения Кызылжарского районного маслихата Северо-Казахстанской области об утверждении бюджета Лесного сельского округа Кызылжарского района на 2022-2024 годы.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Лесного сельского округа на 2022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Лесного сельского округа о реализации решения Кызылжарского районного маслихата Северо-Казахстанской области об утверждении бюджета Лесного сельского округа Кызылжарского района на 2022-2024 годы.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Кызылжарского района на 2022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Кызылжарского района Северо-Казахстанской области от 12.05.2022 </w:t>
      </w:r>
      <w:r>
        <w:rPr>
          <w:rFonts w:ascii="Times New Roman"/>
          <w:b w:val="false"/>
          <w:i w:val="false"/>
          <w:color w:val="ff0000"/>
          <w:sz w:val="28"/>
        </w:rPr>
        <w:t>№ 14/30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15.08.2022 </w:t>
      </w:r>
      <w:r>
        <w:rPr>
          <w:rFonts w:ascii="Times New Roman"/>
          <w:b w:val="false"/>
          <w:i w:val="false"/>
          <w:color w:val="ff0000"/>
          <w:sz w:val="28"/>
        </w:rPr>
        <w:t>№ 15/13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30.11.2022 </w:t>
      </w:r>
      <w:r>
        <w:rPr>
          <w:rFonts w:ascii="Times New Roman"/>
          <w:b w:val="false"/>
          <w:i w:val="false"/>
          <w:color w:val="ff0000"/>
          <w:sz w:val="28"/>
        </w:rPr>
        <w:t>№ 18/18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33 112,9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2 874,5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2 874,5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</w:t>
            </w:r>
          </w:p>
        </w:tc>
      </w:tr>
    </w:tbl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Кызылжарского района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Кызылжарского района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