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08c1" w14:textId="4f40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Новоникольского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Новоникольского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31 072,4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4 056,4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27 016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35 061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-3 988,6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3 988,6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3 988,6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12.05.2022 </w:t>
      </w:r>
      <w:r>
        <w:rPr>
          <w:rFonts w:ascii="Times New Roman"/>
          <w:b w:val="false"/>
          <w:i w:val="false"/>
          <w:color w:val="000000"/>
          <w:sz w:val="28"/>
        </w:rPr>
        <w:t>№ 14/32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000000"/>
          <w:sz w:val="28"/>
        </w:rPr>
        <w:t>№ 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Новоникольского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Новоникольского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24 778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Новоникольского сельского округа на 2022 год поступление целевых трансфертов из республиканского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Новоникольского сельского округа "О реализации решения Кызылжарского районного маслихата Северо-Казахстанской области "Об утверждении бюджета Новоникольского сельского округа Кызылжарского района на 2022-2022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Новоникольского сельского округа на 2022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Новоникольского сельского округа "О реализации решения Кызылжарского районного маслихата Северо-Казахстанской области "Об утверждении бюджета Новоникольского сельского округа Кызылжарского района на 2022-2024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2022 год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12.05.2022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14/32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ff0000"/>
          <w:sz w:val="28"/>
        </w:rPr>
        <w:t>№ 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4 056,4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