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0812" w14:textId="db70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Прибрежного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Прибрежного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153 199,7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10 071,9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143 083,7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154 012,5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000000"/>
          <w:sz w:val="28"/>
        </w:rPr>
        <w:t>№ 15/16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000000"/>
          <w:sz w:val="28"/>
        </w:rPr>
        <w:t>№ 18/22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Прибрежного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Прибрежного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22 022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Прибрежного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2022-2024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Прибрежного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Прибрежного сельского округа Кызылжарского района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ff0000"/>
          <w:sz w:val="28"/>
        </w:rPr>
        <w:t>№ 15/16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ff0000"/>
          <w:sz w:val="28"/>
        </w:rPr>
        <w:t>№ 18/22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153 199,7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10 071,9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8 689,6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143 083,7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143 083,7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Прибрежный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