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250e" w14:textId="de82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Рассветского сельского округа Кызылжарского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29 декабря 2021 года № 11/23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Рассветского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46 648,6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43 388,6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47 652,7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- 1 004,1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1 004,1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1 004,1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Кызылжарского района Северо-Казахстанской области от 09.03.2022 </w:t>
      </w:r>
      <w:r>
        <w:rPr>
          <w:rFonts w:ascii="Times New Roman"/>
          <w:b w:val="false"/>
          <w:i w:val="false"/>
          <w:color w:val="000000"/>
          <w:sz w:val="28"/>
        </w:rPr>
        <w:t>№ 12/26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30.11.2022 </w:t>
      </w:r>
      <w:r>
        <w:rPr>
          <w:rFonts w:ascii="Times New Roman"/>
          <w:b w:val="false"/>
          <w:i w:val="false"/>
          <w:color w:val="000000"/>
          <w:sz w:val="28"/>
        </w:rPr>
        <w:t>№ 18/23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Рассветского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Рассветского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2022 год объемы субвенций, передаваемых из районного бюджета бюджету округа в общей сумме 30 663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Рассветского сельского округа на 2022 год поступление целевых трансфертов из республиканского бюджета.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Рассветского сельского округа "О реализации решения Кызылжарского районного маслихата Северо-Казахстанской области "Об утверждении бюджета Рассветского сельского округа Кызылжарского района на 2022-2024 годы".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Рассветского сельского округа на 2022 год целевые трансферты из районного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Рассветского сельского округа "О реализации решения Кызылжарского районного маслихата Северо-Казахстанской области "Об утверждении бюджета Рассветского сельского округа Кызылжарского района на 2022-2024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11/23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Рассветского сельского округа Кызылжарского района на 2022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Кызылжарского района Северо-Казахстанской области от 09.03.2022 </w:t>
      </w:r>
      <w:r>
        <w:rPr>
          <w:rFonts w:ascii="Times New Roman"/>
          <w:b w:val="false"/>
          <w:i w:val="false"/>
          <w:color w:val="ff0000"/>
          <w:sz w:val="28"/>
        </w:rPr>
        <w:t>№ 12/26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30.11.2022 </w:t>
      </w:r>
      <w:r>
        <w:rPr>
          <w:rFonts w:ascii="Times New Roman"/>
          <w:b w:val="false"/>
          <w:i w:val="false"/>
          <w:color w:val="ff0000"/>
          <w:sz w:val="28"/>
        </w:rPr>
        <w:t>№ 18/23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46 648,6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43 388,6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43 388,6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11/23</w:t>
            </w:r>
          </w:p>
        </w:tc>
      </w:tr>
    </w:tbl>
    <w:bookmarkStart w:name="z6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11/23</w:t>
            </w:r>
          </w:p>
        </w:tc>
      </w:tr>
    </w:tbl>
    <w:bookmarkStart w:name="z6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2024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