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7dca" w14:textId="2c07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Светлопольского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Светлопольского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25 798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30 191,6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000000"/>
          <w:sz w:val="28"/>
        </w:rPr>
        <w:t>№ 15/17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000000"/>
          <w:sz w:val="28"/>
        </w:rPr>
        <w:t>№ 18/25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Светлопольского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Светлопольского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19 439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Светлопольского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2022-2024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Светлопольского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2022 год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ff0000"/>
          <w:sz w:val="28"/>
        </w:rPr>
        <w:t>№ 15/17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ff0000"/>
          <w:sz w:val="28"/>
        </w:rPr>
        <w:t>№ 18/25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20 139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20 139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