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199c" w14:textId="6471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Соколовского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Соколовского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64 115,8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6 783,6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57 332,2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65 010,3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000000"/>
          <w:sz w:val="28"/>
        </w:rPr>
        <w:t>№ 12/29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12.05.2022 </w:t>
      </w:r>
      <w:r>
        <w:rPr>
          <w:rFonts w:ascii="Times New Roman"/>
          <w:b w:val="false"/>
          <w:i w:val="false"/>
          <w:color w:val="000000"/>
          <w:sz w:val="28"/>
        </w:rPr>
        <w:t>№ 14/35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000000"/>
          <w:sz w:val="28"/>
        </w:rPr>
        <w:t>№ 15/18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000000"/>
          <w:sz w:val="28"/>
        </w:rPr>
        <w:t>№ 18/26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Соколовского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Соколовского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34 797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Соколовского сельского округа на 2022 год поступление целевых трансфертов из республиканского бюджета.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Соколовского сельского округа "О реализации решения Кызылжарского районного маслихата Северо-Казахстанской области "Об утверждении бюджета Соколовского сельского округа Кызылжарского района на 2022-2024 годы".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Соколовского сельского округа на 2022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Соколовского сельского округа "О реализации решения Кызылжарского районного маслихата Северо-Казахстанской области "Об утверждении бюджета Соколовского сельского округа Кызылжарского района на 2022-2024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11/26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2022 год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12/29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12.05.2022 </w:t>
      </w:r>
      <w:r>
        <w:rPr>
          <w:rFonts w:ascii="Times New Roman"/>
          <w:b w:val="false"/>
          <w:i w:val="false"/>
          <w:color w:val="ff0000"/>
          <w:sz w:val="28"/>
        </w:rPr>
        <w:t>№ 14/35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ff0000"/>
          <w:sz w:val="28"/>
        </w:rPr>
        <w:t>№ 15/18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ff0000"/>
          <w:sz w:val="28"/>
        </w:rPr>
        <w:t>№ 18/26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64 115,8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11/26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11/26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