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6996" w14:textId="a4a6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8 января 2021 года № 46-4 "Об утверждении бюджета сельского округа Бәйтерек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 июля 2021 года № 6-6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Бәйтерек района Магжана Жумабаева на 2021-2023 годы" от 8 января 2021 года № 46-4 (зарегистрировано в Реестре государственной регистрации нормативных правовых актов под № 7076)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Бәйтерек района Магжана Жумабаева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35 176,2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32 976,2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35 742,6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566,4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566,4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 организацию водоснабжения сельского округа.";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46-4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Бәйтерек района Магжана Жумабаева на 2021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35 176,2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32 976,2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32 976,2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