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2e46" w14:textId="e382e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Аққайың района Магжана Жумабаева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30 декабря 2021 года № 10-9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 статьи 6 Закона Республики Казахстан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Аққайың района Магжана Жумабаева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44 126,8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41 840,8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44 573,8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-447,0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447,0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23.08.2022 </w:t>
      </w:r>
      <w:r>
        <w:rPr>
          <w:rFonts w:ascii="Times New Roman"/>
          <w:b w:val="false"/>
          <w:i w:val="false"/>
          <w:color w:val="00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10.10.2022 </w:t>
      </w:r>
      <w:r>
        <w:rPr>
          <w:rFonts w:ascii="Times New Roman"/>
          <w:b w:val="false"/>
          <w:i w:val="false"/>
          <w:color w:val="00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00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сельского округа Аққайың;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налог на транспортные средства: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сельского округа Аққайың;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сельского округа Аққайың.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2022 год предусмотрен объем субвенции, передаваемой из районного бюджета в бюджет округа в сумме 17 763,0 тысяч тенге.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Аққайың на 2022 год поступление текущих трансфертов из республиканского бюджета, в том числе: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Аққайың на 2022 год поступление текущих трансфертов из районного бюджета, в том числе: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текущий ремонт и содержание уличного освещения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текущий ремонт внутрипоселковых автомобильных дорог населенных пунктов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укрепление материально-технической базы;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организацию водоснабжения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Аққайың расходы за счет свободных остатков бюджетных средств, сложившихся по состоянию на 1 января 2022 года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00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10-9</w:t>
            </w:r>
          </w:p>
        </w:tc>
      </w:tr>
    </w:tbl>
    <w:bookmarkStart w:name="z44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2022 год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23.08.2022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10.10.2022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17.11.2022 </w:t>
      </w:r>
      <w:r>
        <w:rPr>
          <w:rFonts w:ascii="Times New Roman"/>
          <w:b w:val="false"/>
          <w:i w:val="false"/>
          <w:color w:val="ff0000"/>
          <w:sz w:val="28"/>
        </w:rPr>
        <w:t>№ 20-4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41 840,8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10-9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10-9</w:t>
            </w:r>
          </w:p>
        </w:tc>
      </w:tr>
    </w:tbl>
    <w:bookmarkStart w:name="z62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Аққайың района Магжана Жумабаева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решению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района Магжана Жумабаева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декабря 2021 года № 10-9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Расходы бюджета сельского округа Аққайың за счет свободных остатков бюджетных средств, сложившихся на 1 января 2022 года и возврата неиспользованных (недоиспользованных) в 2021 году целевых трансфертов из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района Магжана Жумабаева Северо-Казахстанской области от 15.03.2022 </w:t>
      </w:r>
      <w:r>
        <w:rPr>
          <w:rFonts w:ascii="Times New Roman"/>
          <w:b w:val="false"/>
          <w:i w:val="false"/>
          <w:color w:val="ff0000"/>
          <w:sz w:val="28"/>
        </w:rPr>
        <w:t>№ 12-9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