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3151" w14:textId="c693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8 января 2021 года № 46-10 "Об утверждении бюджета Лебяжинского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26 августа 2021 года № 8-11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Лебяжинского сельского округа района Магжана Жумабаева на 2021-2023 годы" от 8 января 2021 года № 46-10 (зарегистрировано в Реестре государственной регистрации нормативных правовых актов под № 7081)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Лебяжинского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51 698,8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49 998,8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51 975,8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-277,0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277,0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277,0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2021 года № 8-11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46-10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51 698,8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49 998,8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49 998,8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23 201,2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