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661b2" w14:textId="da661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8 января 2021 года № 46-7 "Об утверждении бюджета Возвышенского сельского округа района Магжана Жумабаева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19 ноября 2021 года № 9-12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Возвышенского сельского округа района Магжана Жумабаева на 2021-2023 годы" от 8 января 2021 года № 46-7 (зарегистрировано в Реестре государственной регистрации нормативных правовых актов под № 7079)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Возвышенского сельского округа района Магжана Жумабаева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212 261,9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5 784,1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206 477,8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222 424,1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-10 162,2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10 162,2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10 162,2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46-7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Возвышенского сельского округа района Магжана Жумабаева на 2021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586"/>
        <w:gridCol w:w="1235"/>
        <w:gridCol w:w="1236"/>
        <w:gridCol w:w="5472"/>
        <w:gridCol w:w="28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212 261,9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5 784,1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5 528,5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4 512,7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206 477,8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206 477,8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206 477,8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222 424,1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28 414,7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28 414,7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28 414,7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20 124,7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10 165,3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10 165,3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10 165,3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10 165,3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8 624,0 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8 624,0 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8 624,0 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8 624,0 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167 482,0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167 482,0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167 482,0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167 482,0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-10 162,2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10 162,2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10 162,2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10 162,2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