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b19d2" w14:textId="deb19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8 января 2021 года № 46-11 "Об утверждении бюджета сельского округа Магжан района Магжана Жумабаева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19 ноября 2021 года № 9-16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сельского округа Магжан района Магжана Жумабаева на 2021-2023 годы" от 8 января 2021 года № 46-11 (зарегистрировано в Реестре государственной регистрации нормативных правовых актов под № 7071)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Магжан района Магжана Жумабаева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34 138,8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1 129,7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33 009,1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34 209,3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-70,5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46-11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Магжан района Магжана Жумабаева на 2021 год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 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