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85412" w14:textId="2985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8 января 2021 года № 46-16 "Об утверждении бюджета Узынкольского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19 ноября 2021 года № 9-21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Узынкольского сельского округа района Магжана Жумабаева на 2021-2023 годы" от 8 января 2021 года № 46-16 (зарегистрировано в Реестре государственной регистрации нормативных правовых актов под № 7084)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Узынкольского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33 284,5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30 684,5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34 245,7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-961,2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961,2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961,2 тысяч тенге";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46-16</w:t>
            </w:r>
          </w:p>
        </w:tc>
      </w:tr>
    </w:tbl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района Магжана Жумабаева на 2021 год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