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2608" w14:textId="2052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Бәйтерек района Магжана Жумабаева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2021 года № 10-11.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Бәйтерек района Магжана Жумабаева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111 099,5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1 986,5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108 490,0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111 099,6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30.05.2022 </w:t>
      </w:r>
      <w:r>
        <w:rPr>
          <w:rFonts w:ascii="Times New Roman"/>
          <w:b w:val="false"/>
          <w:i w:val="false"/>
          <w:color w:val="000000"/>
          <w:sz w:val="28"/>
        </w:rPr>
        <w:t>№ 15-4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01.01.2022 ) ; от 23.08.2022 </w:t>
      </w:r>
      <w:r>
        <w:rPr>
          <w:rFonts w:ascii="Times New Roman"/>
          <w:b w:val="false"/>
          <w:i w:val="false"/>
          <w:color w:val="000000"/>
          <w:sz w:val="28"/>
        </w:rPr>
        <w:t>№ 17-5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01.01.2022 ); от 10.10.2022 </w:t>
      </w:r>
      <w:r>
        <w:rPr>
          <w:rFonts w:ascii="Times New Roman"/>
          <w:b w:val="false"/>
          <w:i w:val="false"/>
          <w:color w:val="00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17.11.2022 </w:t>
      </w:r>
      <w:r>
        <w:rPr>
          <w:rFonts w:ascii="Times New Roman"/>
          <w:b w:val="false"/>
          <w:i w:val="false"/>
          <w:color w:val="000000"/>
          <w:sz w:val="28"/>
        </w:rPr>
        <w:t>№ 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 Байтерек;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 Бәйтерек;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 Бәйтерек.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земельных участков сельскохозяйственного назначения;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на 2022 год предусмотрен объем субвенции, передаваемой из районного бюджета в бюджет округа в сумме 18 979,0 тысяч тенге.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Бәйтерек на 2022 год поступление текущих трансфертов из республиканского бюджета, в том числе: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Бәйтерек на 2022 год поступление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средний ремонт улиц села Новотроицкое;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дорог в селе Байтерек.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в редакции решения маслихата района Магжана Жумабаева Северо-Казахстанской области от 30.05.2022 </w:t>
      </w:r>
      <w:r>
        <w:rPr>
          <w:rFonts w:ascii="Times New Roman"/>
          <w:b w:val="false"/>
          <w:i w:val="false"/>
          <w:color w:val="000000"/>
          <w:sz w:val="28"/>
        </w:rPr>
        <w:t>№ 15-4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Бәйтерек на 2022 год поступление текущих трансфертов из районного бюджета, в том числе: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и содержание уличного освещения населенных пунктов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санитарии населенных пунктов сельского округа;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укрепление материально-технической базы.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сельского округа Бәйтерек расходы за счет свободных остатков бюджетных средств, сложившихся по состоянию на 1 января 2022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10-11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Бәйтерек района Магжана Жумабаева на 2022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30.05.2022 </w:t>
      </w:r>
      <w:r>
        <w:rPr>
          <w:rFonts w:ascii="Times New Roman"/>
          <w:b w:val="false"/>
          <w:i w:val="false"/>
          <w:color w:val="ff0000"/>
          <w:sz w:val="28"/>
        </w:rPr>
        <w:t>№ 15-4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01.01.2022 ) ; от 23.08.2022 </w:t>
      </w:r>
      <w:r>
        <w:rPr>
          <w:rFonts w:ascii="Times New Roman"/>
          <w:b w:val="false"/>
          <w:i w:val="false"/>
          <w:color w:val="ff0000"/>
          <w:sz w:val="28"/>
        </w:rPr>
        <w:t>№ 17-5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01.01.2022 ); от 10.10.2022 </w:t>
      </w:r>
      <w:r>
        <w:rPr>
          <w:rFonts w:ascii="Times New Roman"/>
          <w:b w:val="false"/>
          <w:i w:val="false"/>
          <w:color w:val="ff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17.11.2022 </w:t>
      </w:r>
      <w:r>
        <w:rPr>
          <w:rFonts w:ascii="Times New Roman"/>
          <w:b w:val="false"/>
          <w:i w:val="false"/>
          <w:color w:val="ff0000"/>
          <w:sz w:val="28"/>
        </w:rPr>
        <w:t>№ 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10-11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Бәйтерек района Магжана Жумабаева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10-11</w:t>
            </w:r>
          </w:p>
        </w:tc>
      </w:tr>
    </w:tbl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Бәйтерек района Магжана Жумабаева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Бәйтерек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