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86f8" w14:textId="2758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Возвышенского сельского округа района Магжана Жумабаева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2021 года № 10-14.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Возвышенского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223 124,2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8 046,0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215 078,2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224 224,7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-1 100,5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1 100,5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30.05.2022 </w:t>
      </w:r>
      <w:r>
        <w:rPr>
          <w:rFonts w:ascii="Times New Roman"/>
          <w:b w:val="false"/>
          <w:i w:val="false"/>
          <w:color w:val="00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23.08.2022 </w:t>
      </w:r>
      <w:r>
        <w:rPr>
          <w:rFonts w:ascii="Times New Roman"/>
          <w:b w:val="false"/>
          <w:i w:val="false"/>
          <w:color w:val="00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10.10.2022 </w:t>
      </w:r>
      <w:r>
        <w:rPr>
          <w:rFonts w:ascii="Times New Roman"/>
          <w:b w:val="false"/>
          <w:i w:val="false"/>
          <w:color w:val="00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Возвышенского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Возвышенского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Возвышенского сельского округа.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земельных участков сельскохозяйственного назначения;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2022 год предусмотрен объем субвенции, передаваемой из районного бюджета в бюджет округа в сумме 18 201,0 тысячи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Возвышенского сельского округа на 2022 год поступление текущих трансфертов из республиканского бюджета,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Возвышенского сельского округа на 2022 год поступление целевых трансфертов из Национального фонда Республики Казахстан на средний ремонт внутрипоселковых дорог с освещением в селе Возвышенка.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Возвышенского сельского округа на 2022 год поступление текущих трансфертов из областного бюджета на средний ремонт внутрипоселковых дорог села Возвышенка.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Возвышенского сельского округа на 2022 год поступление текущих трансфертов из районного бюджета,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населенных пунктов сельского округа;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укрепление материально-технической базы.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санитарии населенных пунктов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района Магжана Жумабаева Северо-Казахстанской области от 30.05.2022 </w:t>
      </w:r>
      <w:r>
        <w:rPr>
          <w:rFonts w:ascii="Times New Roman"/>
          <w:b w:val="false"/>
          <w:i w:val="false"/>
          <w:color w:val="00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бюджете Возвышенского сельского округа расходы за счет свободных остатков бюджетных средств, сложившихся по состоянию на 1 января 2022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30.05.2022 </w:t>
      </w:r>
      <w:r>
        <w:rPr>
          <w:rFonts w:ascii="Times New Roman"/>
          <w:b w:val="false"/>
          <w:i w:val="false"/>
          <w:color w:val="ff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23.08.2022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10.10.2022 </w:t>
      </w:r>
      <w:r>
        <w:rPr>
          <w:rFonts w:ascii="Times New Roman"/>
          <w:b w:val="false"/>
          <w:i w:val="false"/>
          <w:color w:val="ff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ff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</w:t>
            </w:r>
          </w:p>
        </w:tc>
      </w:tr>
    </w:tbl>
    <w:bookmarkStart w:name="z6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Возвышенского сельского округа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