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27e2" w14:textId="3ad27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Конюховского сельского округа района Магжана Жумабаева на 2022-2024 годы</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30 декабря 2021 года № 10-16.</w:t>
      </w:r>
    </w:p>
    <w:p>
      <w:pPr>
        <w:spacing w:after="0"/>
        <w:ind w:left="0"/>
        <w:jc w:val="both"/>
      </w:pPr>
      <w:bookmarkStart w:name="z4" w:id="0"/>
      <w:r>
        <w:rPr>
          <w:rFonts w:ascii="Times New Roman"/>
          <w:b w:val="false"/>
          <w:i w:val="false"/>
          <w:color w:val="ff0000"/>
          <w:sz w:val="28"/>
        </w:rPr>
        <w:t>
      Сноска. Вводится в действие с 01.01.2022 в соответствии с пунктом 6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Утвердить бюджет Конюховского сельского округа района Магжана Жумабаева на 2022-2024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2022 год в следующих объемах:</w:t>
      </w:r>
    </w:p>
    <w:bookmarkEnd w:id="2"/>
    <w:bookmarkStart w:name="z8" w:id="3"/>
    <w:p>
      <w:pPr>
        <w:spacing w:after="0"/>
        <w:ind w:left="0"/>
        <w:jc w:val="both"/>
      </w:pPr>
      <w:r>
        <w:rPr>
          <w:rFonts w:ascii="Times New Roman"/>
          <w:b w:val="false"/>
          <w:i w:val="false"/>
          <w:color w:val="000000"/>
          <w:sz w:val="28"/>
        </w:rPr>
        <w:t>
      1) доходы – 38 021,7 тысяч тенге:</w:t>
      </w:r>
    </w:p>
    <w:bookmarkEnd w:id="3"/>
    <w:bookmarkStart w:name="z9" w:id="4"/>
    <w:p>
      <w:pPr>
        <w:spacing w:after="0"/>
        <w:ind w:left="0"/>
        <w:jc w:val="both"/>
      </w:pPr>
      <w:r>
        <w:rPr>
          <w:rFonts w:ascii="Times New Roman"/>
          <w:b w:val="false"/>
          <w:i w:val="false"/>
          <w:color w:val="000000"/>
          <w:sz w:val="28"/>
        </w:rPr>
        <w:t>
      налоговые поступления – 856,9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196,1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36 968,7 тысяч тенге;</w:t>
      </w:r>
    </w:p>
    <w:bookmarkEnd w:id="7"/>
    <w:bookmarkStart w:name="z13" w:id="8"/>
    <w:p>
      <w:pPr>
        <w:spacing w:after="0"/>
        <w:ind w:left="0"/>
        <w:jc w:val="both"/>
      </w:pPr>
      <w:r>
        <w:rPr>
          <w:rFonts w:ascii="Times New Roman"/>
          <w:b w:val="false"/>
          <w:i w:val="false"/>
          <w:color w:val="000000"/>
          <w:sz w:val="28"/>
        </w:rPr>
        <w:t>
      2) затраты – 38 086,6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-64,9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64,9 тысяч тенге:</w:t>
      </w:r>
    </w:p>
    <w:bookmarkEnd w:id="16"/>
    <w:bookmarkStart w:name="z22" w:id="17"/>
    <w:p>
      <w:pPr>
        <w:spacing w:after="0"/>
        <w:ind w:left="0"/>
        <w:jc w:val="both"/>
      </w:pPr>
      <w:r>
        <w:rPr>
          <w:rFonts w:ascii="Times New Roman"/>
          <w:b w:val="false"/>
          <w:i w:val="false"/>
          <w:color w:val="000000"/>
          <w:sz w:val="28"/>
        </w:rPr>
        <w:t>
      поступление займов – 0,0 тысяч тенге;</w:t>
      </w:r>
    </w:p>
    <w:bookmarkEnd w:id="17"/>
    <w:bookmarkStart w:name="z23" w:id="18"/>
    <w:p>
      <w:pPr>
        <w:spacing w:after="0"/>
        <w:ind w:left="0"/>
        <w:jc w:val="both"/>
      </w:pPr>
      <w:r>
        <w:rPr>
          <w:rFonts w:ascii="Times New Roman"/>
          <w:b w:val="false"/>
          <w:i w:val="false"/>
          <w:color w:val="000000"/>
          <w:sz w:val="28"/>
        </w:rPr>
        <w:t>
      погашение займов – 0,0 тысяч тенге;</w:t>
      </w:r>
    </w:p>
    <w:bookmarkEnd w:id="18"/>
    <w:p>
      <w:pPr>
        <w:spacing w:after="0"/>
        <w:ind w:left="0"/>
        <w:jc w:val="both"/>
      </w:pPr>
      <w:r>
        <w:rPr>
          <w:rFonts w:ascii="Times New Roman"/>
          <w:b w:val="false"/>
          <w:i w:val="false"/>
          <w:color w:val="000000"/>
          <w:sz w:val="28"/>
        </w:rPr>
        <w:t>
      используемые остатки бюджетных средств – 64,9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района Магжана Жумабаева Северо-Казахстанской области от 15.03.2022 </w:t>
      </w:r>
      <w:r>
        <w:rPr>
          <w:rFonts w:ascii="Times New Roman"/>
          <w:b w:val="false"/>
          <w:i w:val="false"/>
          <w:color w:val="000000"/>
          <w:sz w:val="28"/>
        </w:rPr>
        <w:t>№ 12-16</w:t>
      </w:r>
      <w:r>
        <w:rPr>
          <w:rFonts w:ascii="Times New Roman"/>
          <w:b w:val="false"/>
          <w:i w:val="false"/>
          <w:color w:val="ff0000"/>
          <w:sz w:val="28"/>
        </w:rPr>
        <w:t xml:space="preserve"> (вводится в действие с 01.01.2022); от 23.08.2022 </w:t>
      </w:r>
      <w:r>
        <w:rPr>
          <w:rFonts w:ascii="Times New Roman"/>
          <w:b w:val="false"/>
          <w:i w:val="false"/>
          <w:color w:val="000000"/>
          <w:sz w:val="28"/>
        </w:rPr>
        <w:t>№ 17-10</w:t>
      </w:r>
      <w:r>
        <w:rPr>
          <w:rFonts w:ascii="Times New Roman"/>
          <w:b w:val="false"/>
          <w:i w:val="false"/>
          <w:color w:val="ff0000"/>
          <w:sz w:val="28"/>
        </w:rPr>
        <w:t xml:space="preserve"> (вводится в действие с 01.01.2022); от 17.11.2022 </w:t>
      </w:r>
      <w:r>
        <w:rPr>
          <w:rFonts w:ascii="Times New Roman"/>
          <w:b w:val="false"/>
          <w:i w:val="false"/>
          <w:color w:val="000000"/>
          <w:sz w:val="28"/>
        </w:rPr>
        <w:t>№ 20-11</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Установить,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w:t>
      </w:r>
    </w:p>
    <w:bookmarkEnd w:id="19"/>
    <w:bookmarkStart w:name="z25" w:id="20"/>
    <w:p>
      <w:pPr>
        <w:spacing w:after="0"/>
        <w:ind w:left="0"/>
        <w:jc w:val="both"/>
      </w:pPr>
      <w:r>
        <w:rPr>
          <w:rFonts w:ascii="Times New Roman"/>
          <w:b w:val="false"/>
          <w:i w:val="false"/>
          <w:color w:val="000000"/>
          <w:sz w:val="28"/>
        </w:rPr>
        <w:t>
      1) налог на имущество физических лиц по объектам обложения данным налогом, находящимся на территории Конюховского сельского округа;</w:t>
      </w:r>
    </w:p>
    <w:bookmarkEnd w:id="20"/>
    <w:bookmarkStart w:name="z26" w:id="21"/>
    <w:p>
      <w:pPr>
        <w:spacing w:after="0"/>
        <w:ind w:left="0"/>
        <w:jc w:val="both"/>
      </w:pPr>
      <w:r>
        <w:rPr>
          <w:rFonts w:ascii="Times New Roman"/>
          <w:b w:val="false"/>
          <w:i w:val="false"/>
          <w:color w:val="000000"/>
          <w:sz w:val="28"/>
        </w:rPr>
        <w:t>
      2) налог на транспортные средства:</w:t>
      </w:r>
    </w:p>
    <w:bookmarkEnd w:id="21"/>
    <w:bookmarkStart w:name="z27" w:id="22"/>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Конюховского сельского округа;</w:t>
      </w:r>
    </w:p>
    <w:bookmarkEnd w:id="22"/>
    <w:bookmarkStart w:name="z28" w:id="23"/>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Конюховского сельского округа.</w:t>
      </w:r>
    </w:p>
    <w:bookmarkEnd w:id="23"/>
    <w:bookmarkStart w:name="z29" w:id="24"/>
    <w:p>
      <w:pPr>
        <w:spacing w:after="0"/>
        <w:ind w:left="0"/>
        <w:jc w:val="both"/>
      </w:pPr>
      <w:r>
        <w:rPr>
          <w:rFonts w:ascii="Times New Roman"/>
          <w:b w:val="false"/>
          <w:i w:val="false"/>
          <w:color w:val="000000"/>
          <w:sz w:val="28"/>
        </w:rPr>
        <w:t>
      3. Учесть, что в бюджете сельского округа на 2022 год предусмотрен объем субвенции, передаваемой из районного бюджета в бюджет округа в сумме 14 406,0 тысяч тенге.</w:t>
      </w:r>
    </w:p>
    <w:bookmarkEnd w:id="24"/>
    <w:bookmarkStart w:name="z30" w:id="25"/>
    <w:p>
      <w:pPr>
        <w:spacing w:after="0"/>
        <w:ind w:left="0"/>
        <w:jc w:val="both"/>
      </w:pPr>
      <w:r>
        <w:rPr>
          <w:rFonts w:ascii="Times New Roman"/>
          <w:b w:val="false"/>
          <w:i w:val="false"/>
          <w:color w:val="000000"/>
          <w:sz w:val="28"/>
        </w:rPr>
        <w:t>
      4. Учесть в бюджете Конюховского сельского округа на 2022 год поступление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25"/>
    <w:bookmarkStart w:name="z31" w:id="26"/>
    <w:p>
      <w:pPr>
        <w:spacing w:after="0"/>
        <w:ind w:left="0"/>
        <w:jc w:val="both"/>
      </w:pPr>
      <w:r>
        <w:rPr>
          <w:rFonts w:ascii="Times New Roman"/>
          <w:b w:val="false"/>
          <w:i w:val="false"/>
          <w:color w:val="000000"/>
          <w:sz w:val="28"/>
        </w:rPr>
        <w:t>
      5. Учесть в бюджете Конюховского сельского округа на 2022 год поступление текущих трансфертов из районного бюджета, в том числе:</w:t>
      </w:r>
    </w:p>
    <w:bookmarkEnd w:id="26"/>
    <w:bookmarkStart w:name="z32" w:id="27"/>
    <w:p>
      <w:pPr>
        <w:spacing w:after="0"/>
        <w:ind w:left="0"/>
        <w:jc w:val="both"/>
      </w:pPr>
      <w:r>
        <w:rPr>
          <w:rFonts w:ascii="Times New Roman"/>
          <w:b w:val="false"/>
          <w:i w:val="false"/>
          <w:color w:val="000000"/>
          <w:sz w:val="28"/>
        </w:rPr>
        <w:t>
      1) на текущий ремонт и содержание уличного освещения населенных пунктов сельского округа;</w:t>
      </w:r>
    </w:p>
    <w:bookmarkEnd w:id="27"/>
    <w:bookmarkStart w:name="z33" w:id="28"/>
    <w:p>
      <w:pPr>
        <w:spacing w:after="0"/>
        <w:ind w:left="0"/>
        <w:jc w:val="both"/>
      </w:pPr>
      <w:r>
        <w:rPr>
          <w:rFonts w:ascii="Times New Roman"/>
          <w:b w:val="false"/>
          <w:i w:val="false"/>
          <w:color w:val="000000"/>
          <w:sz w:val="28"/>
        </w:rPr>
        <w:t>
      2) на текущий ремонт внутрипоселковых автомобильных дорог населенных пунктов сельского округа;</w:t>
      </w:r>
    </w:p>
    <w:bookmarkEnd w:id="28"/>
    <w:bookmarkStart w:name="z34" w:id="29"/>
    <w:p>
      <w:pPr>
        <w:spacing w:after="0"/>
        <w:ind w:left="0"/>
        <w:jc w:val="both"/>
      </w:pPr>
      <w:r>
        <w:rPr>
          <w:rFonts w:ascii="Times New Roman"/>
          <w:b w:val="false"/>
          <w:i w:val="false"/>
          <w:color w:val="000000"/>
          <w:sz w:val="28"/>
        </w:rPr>
        <w:t>
      3) на укрепление материально-технической базы.</w:t>
      </w:r>
    </w:p>
    <w:bookmarkEnd w:id="29"/>
    <w:p>
      <w:pPr>
        <w:spacing w:after="0"/>
        <w:ind w:left="0"/>
        <w:jc w:val="both"/>
      </w:pPr>
      <w:r>
        <w:rPr>
          <w:rFonts w:ascii="Times New Roman"/>
          <w:b w:val="false"/>
          <w:i w:val="false"/>
          <w:color w:val="000000"/>
          <w:sz w:val="28"/>
        </w:rPr>
        <w:t>
      5-1. Учесть в бюджете Конюховского сельского округа расходы за счет свободных остатков бюджетных средств, сложившихся по состоянию на 1 января 2022 года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5-1 в соответствии с решением маслихата района Магжана Жумабаева Северо-Казахстанской области от 15.03.2022 </w:t>
      </w:r>
      <w:r>
        <w:rPr>
          <w:rFonts w:ascii="Times New Roman"/>
          <w:b w:val="false"/>
          <w:i w:val="false"/>
          <w:color w:val="000000"/>
          <w:sz w:val="28"/>
        </w:rPr>
        <w:t>№ 12-16</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6. Настоящее решение вводится в действие с 1 января 2022 года.</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30-16</w:t>
            </w:r>
          </w:p>
        </w:tc>
      </w:tr>
    </w:tbl>
    <w:bookmarkStart w:name="z43" w:id="31"/>
    <w:p>
      <w:pPr>
        <w:spacing w:after="0"/>
        <w:ind w:left="0"/>
        <w:jc w:val="left"/>
      </w:pPr>
      <w:r>
        <w:rPr>
          <w:rFonts w:ascii="Times New Roman"/>
          <w:b/>
          <w:i w:val="false"/>
          <w:color w:val="000000"/>
        </w:rPr>
        <w:t xml:space="preserve"> Бюджет Конюховского сельского округа района Магжана Жумабаева на 2022 год</w:t>
      </w:r>
    </w:p>
    <w:bookmarkEnd w:id="31"/>
    <w:p>
      <w:pPr>
        <w:spacing w:after="0"/>
        <w:ind w:left="0"/>
        <w:jc w:val="both"/>
      </w:pPr>
      <w:r>
        <w:rPr>
          <w:rFonts w:ascii="Times New Roman"/>
          <w:b w:val="false"/>
          <w:i w:val="false"/>
          <w:color w:val="ff0000"/>
          <w:sz w:val="28"/>
        </w:rPr>
        <w:t xml:space="preserve">
      Сноска. Приложение 1 в редакции решения маслихата района Магжана Жумабаева Северо-Казахстанской области от 15.03.2022 </w:t>
      </w:r>
      <w:r>
        <w:rPr>
          <w:rFonts w:ascii="Times New Roman"/>
          <w:b w:val="false"/>
          <w:i w:val="false"/>
          <w:color w:val="ff0000"/>
          <w:sz w:val="28"/>
        </w:rPr>
        <w:t>№ 12-16</w:t>
      </w:r>
      <w:r>
        <w:rPr>
          <w:rFonts w:ascii="Times New Roman"/>
          <w:b w:val="false"/>
          <w:i w:val="false"/>
          <w:color w:val="ff0000"/>
          <w:sz w:val="28"/>
        </w:rPr>
        <w:t xml:space="preserve"> (вводится в действие с 01.01.2022) ; от 23.08.2022 </w:t>
      </w:r>
      <w:r>
        <w:rPr>
          <w:rFonts w:ascii="Times New Roman"/>
          <w:b w:val="false"/>
          <w:i w:val="false"/>
          <w:color w:val="ff0000"/>
          <w:sz w:val="28"/>
        </w:rPr>
        <w:t>№ 17-10</w:t>
      </w:r>
      <w:r>
        <w:rPr>
          <w:rFonts w:ascii="Times New Roman"/>
          <w:b w:val="false"/>
          <w:i w:val="false"/>
          <w:color w:val="ff0000"/>
          <w:sz w:val="28"/>
        </w:rPr>
        <w:t xml:space="preserve"> (вводится в действие с 01.01.2022) ; от 10.10.2022 </w:t>
      </w:r>
      <w:r>
        <w:rPr>
          <w:rFonts w:ascii="Times New Roman"/>
          <w:b w:val="false"/>
          <w:i w:val="false"/>
          <w:color w:val="ff0000"/>
          <w:sz w:val="28"/>
        </w:rPr>
        <w:t>№ 19-7</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20-11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30-16</w:t>
            </w:r>
          </w:p>
        </w:tc>
      </w:tr>
    </w:tbl>
    <w:bookmarkStart w:name="z53" w:id="32"/>
    <w:p>
      <w:pPr>
        <w:spacing w:after="0"/>
        <w:ind w:left="0"/>
        <w:jc w:val="left"/>
      </w:pPr>
      <w:r>
        <w:rPr>
          <w:rFonts w:ascii="Times New Roman"/>
          <w:b/>
          <w:i w:val="false"/>
          <w:color w:val="000000"/>
        </w:rPr>
        <w:t xml:space="preserve"> Бюджет Конюховского сельского округа района Магжана Жумабаева на 2023 год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r>
              <w:rPr>
                <w:rFonts w:ascii="Times New Roman"/>
                <w:b w:val="false"/>
                <w:i w:val="false"/>
                <w:color w:val="000000"/>
                <w:sz w:val="20"/>
              </w:rPr>
              <w:t>
Сумма,</w:t>
            </w:r>
          </w:p>
          <w:bookmarkEnd w:id="3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Сумма,</w:t>
            </w:r>
          </w:p>
          <w:bookmarkEnd w:id="34"/>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Сумма,</w:t>
            </w:r>
          </w:p>
          <w:bookmarkEnd w:id="35"/>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10-16</w:t>
            </w:r>
          </w:p>
        </w:tc>
      </w:tr>
    </w:tbl>
    <w:bookmarkStart w:name="z63" w:id="36"/>
    <w:p>
      <w:pPr>
        <w:spacing w:after="0"/>
        <w:ind w:left="0"/>
        <w:jc w:val="left"/>
      </w:pPr>
      <w:r>
        <w:rPr>
          <w:rFonts w:ascii="Times New Roman"/>
          <w:b/>
          <w:i w:val="false"/>
          <w:color w:val="000000"/>
        </w:rPr>
        <w:t xml:space="preserve"> Бюджет Конюховского сельского округа района Магжана Жумабаева на 2024 год</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7"/>
          <w:p>
            <w:pPr>
              <w:spacing w:after="20"/>
              <w:ind w:left="20"/>
              <w:jc w:val="both"/>
            </w:pPr>
            <w:r>
              <w:rPr>
                <w:rFonts w:ascii="Times New Roman"/>
                <w:b w:val="false"/>
                <w:i w:val="false"/>
                <w:color w:val="000000"/>
                <w:sz w:val="20"/>
              </w:rPr>
              <w:t>
Сумма,</w:t>
            </w:r>
          </w:p>
          <w:bookmarkEnd w:id="3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8"/>
          <w:p>
            <w:pPr>
              <w:spacing w:after="20"/>
              <w:ind w:left="20"/>
              <w:jc w:val="both"/>
            </w:pPr>
            <w:r>
              <w:rPr>
                <w:rFonts w:ascii="Times New Roman"/>
                <w:b w:val="false"/>
                <w:i w:val="false"/>
                <w:color w:val="000000"/>
                <w:sz w:val="20"/>
              </w:rPr>
              <w:t>
Сумма,</w:t>
            </w:r>
          </w:p>
          <w:bookmarkEnd w:id="38"/>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9"/>
          <w:p>
            <w:pPr>
              <w:spacing w:after="20"/>
              <w:ind w:left="20"/>
              <w:jc w:val="both"/>
            </w:pPr>
            <w:r>
              <w:rPr>
                <w:rFonts w:ascii="Times New Roman"/>
                <w:b w:val="false"/>
                <w:i w:val="false"/>
                <w:color w:val="000000"/>
                <w:sz w:val="20"/>
              </w:rPr>
              <w:t>
Сумма,</w:t>
            </w:r>
          </w:p>
          <w:bookmarkEnd w:id="39"/>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района Магжана Жумабаева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декабря 2021 года № 10-16</w:t>
            </w:r>
          </w:p>
        </w:tc>
      </w:tr>
    </w:tbl>
    <w:p>
      <w:pPr>
        <w:spacing w:after="0"/>
        <w:ind w:left="0"/>
        <w:jc w:val="left"/>
      </w:pPr>
      <w:r>
        <w:rPr>
          <w:rFonts w:ascii="Times New Roman"/>
          <w:b/>
          <w:i w:val="false"/>
          <w:color w:val="000000"/>
        </w:rPr>
        <w:t xml:space="preserve"> Расходы бюджета Конюховского сельского округа за счет свободных остатков бюджетных средств, сложившихся на 1 января 2022 года и возврата неиспользованных (недоиспользованных) в 2021 году целевых трансфертов из районного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района Магжана Жумабаева Северо-Казахстанской области от 15.03.2022 </w:t>
      </w:r>
      <w:r>
        <w:rPr>
          <w:rFonts w:ascii="Times New Roman"/>
          <w:b w:val="false"/>
          <w:i w:val="false"/>
          <w:color w:val="ff0000"/>
          <w:sz w:val="28"/>
        </w:rPr>
        <w:t>№ 12-16</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