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522f" w14:textId="9985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Лебяжинского сельского округа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Лебяжинского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40 503,9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38 769,9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40 864,7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00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00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с 01.01.2022); от 10.10.2022 № 2022 </w:t>
      </w:r>
      <w:r>
        <w:rPr>
          <w:rFonts w:ascii="Times New Roman"/>
          <w:b w:val="false"/>
          <w:i w:val="false"/>
          <w:color w:val="00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Лебяжинского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Лебяжинского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Лебяжинского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2022 год предусмотрен объем субвенции, передаваемой из районного бюджета в бюджет округа в сумме 16 238,0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Лебяжинского сельского округа на 2022 год поступление текущих трансфертов из республиканского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Лебяжинского сельского округа на 2022 год поступление текущих трансфертов из районного бюджета,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внутрипоселковых автомобильных дорог населенных пунктов сельского округа.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Лебяжинского сельского округа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ff0000"/>
          <w:sz w:val="28"/>
        </w:rPr>
        <w:t>№ 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с 01.01.2022) ; от 10.10.2022 № 2022 </w:t>
      </w:r>
      <w:r>
        <w:rPr>
          <w:rFonts w:ascii="Times New Roman"/>
          <w:b w:val="false"/>
          <w:i w:val="false"/>
          <w:color w:val="ff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10-17</w:t>
            </w:r>
          </w:p>
        </w:tc>
      </w:tr>
    </w:tbl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Лебяжинского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