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34f9" w14:textId="8cc3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Магжан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Магжан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93 278,6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343,5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92 078,6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93 497,8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000000"/>
          <w:sz w:val="28"/>
        </w:rPr>
        <w:t>№ 15-9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10.10.2022 </w:t>
      </w:r>
      <w:r>
        <w:rPr>
          <w:rFonts w:ascii="Times New Roman"/>
          <w:b w:val="false"/>
          <w:i w:val="false"/>
          <w:color w:val="000000"/>
          <w:sz w:val="28"/>
        </w:rPr>
        <w:t>№ 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 Магжан;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Магжан;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Магжан.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2022 год предусмотрен объем субвенции, передаваемой из районного бюджета в бюджет округа в сумме 25 887,0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Магжан на 2022 год поступление текущих трансфертов из республиканского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Магжан на 2022 год поступление текущих трансфертов из областного бюджета,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устройство уличного освещения в селе Жастар;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внутрипоселковых дорог села Жастар.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Магжан на 2022 год поступление текущих трансфертов из районного бюджета, в том числе: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укрепление материально-технической базы.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сельского округа Магжан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10-18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2022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30.05.2022 </w:t>
      </w:r>
      <w:r>
        <w:rPr>
          <w:rFonts w:ascii="Times New Roman"/>
          <w:b w:val="false"/>
          <w:i w:val="false"/>
          <w:color w:val="ff0000"/>
          <w:sz w:val="28"/>
        </w:rPr>
        <w:t>№ 15-9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ff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10.10.2022 </w:t>
      </w:r>
      <w:r>
        <w:rPr>
          <w:rFonts w:ascii="Times New Roman"/>
          <w:b w:val="false"/>
          <w:i w:val="false"/>
          <w:color w:val="ff0000"/>
          <w:sz w:val="28"/>
        </w:rPr>
        <w:t>№ 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с 01.01.2022); от 17.11.2022 </w:t>
      </w:r>
      <w:r>
        <w:rPr>
          <w:rFonts w:ascii="Times New Roman"/>
          <w:b w:val="false"/>
          <w:i w:val="false"/>
          <w:color w:val="ff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10-18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2023 год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10-18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Магжан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