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b50e" w14:textId="849b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Чистовского сельского округа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Чистовского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44 497,3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41 357,3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45 654,0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-1 156,7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000000"/>
          <w:sz w:val="28"/>
        </w:rPr>
        <w:t>№ 15-16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000000"/>
          <w:sz w:val="28"/>
        </w:rPr>
        <w:t>№ 17-19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10.10.2022 </w:t>
      </w:r>
      <w:r>
        <w:rPr>
          <w:rFonts w:ascii="Times New Roman"/>
          <w:b w:val="false"/>
          <w:i w:val="false"/>
          <w:color w:val="000000"/>
          <w:sz w:val="28"/>
        </w:rPr>
        <w:t>№ 19-14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17.11.2022 </w:t>
      </w:r>
      <w:r>
        <w:rPr>
          <w:rFonts w:ascii="Times New Roman"/>
          <w:b w:val="false"/>
          <w:i w:val="false"/>
          <w:color w:val="000000"/>
          <w:sz w:val="28"/>
        </w:rPr>
        <w:t>№ 20-20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Чистовского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Чистовского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Чистовского сельского округа.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2022 год предусмотрен объем субвенции, передаваемой из районного бюджета в бюджет округа в сумме 23 195,0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Чистовского сельского округа на 2022 год поступление текущих трансфертов из республиканского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Чистовского сельского округа на 2022 год поступление текущих трансфертов из районного бюджета,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населенных пунктов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Чистовского сельского округа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10-25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ff0000"/>
          <w:sz w:val="28"/>
        </w:rPr>
        <w:t>№ 15-16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ff0000"/>
          <w:sz w:val="28"/>
        </w:rPr>
        <w:t>№ 17-19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10.10.2022 </w:t>
      </w:r>
      <w:r>
        <w:rPr>
          <w:rFonts w:ascii="Times New Roman"/>
          <w:b w:val="false"/>
          <w:i w:val="false"/>
          <w:color w:val="ff0000"/>
          <w:sz w:val="28"/>
        </w:rPr>
        <w:t>№ 19-14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17.11.2022 </w:t>
      </w:r>
      <w:r>
        <w:rPr>
          <w:rFonts w:ascii="Times New Roman"/>
          <w:b w:val="false"/>
          <w:i w:val="false"/>
          <w:color w:val="ff0000"/>
          <w:sz w:val="28"/>
        </w:rPr>
        <w:t>№ 20-20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10-25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2023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10-25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Чистовского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