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bcaf" w14:textId="d29b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28 ноября 2013 года № 22/10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Ленинского сельского округа Мамлютского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12 августа 2021 года № 10/4. Утратило силу решением маслихата Мамлютского района Северо-Казахстанской области от 19 сентября 2023 года № 10/4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Мамлютского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10/4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Ленинского сельского округа Мамлютского района Северо-Казахстанской области" от 28 ноября 2013 года № 22/10 (зарегистрировано в Реестре государственной регистрации нормативных правовых актов под № 2466)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тексту данного решения слова "Ленинского сельского округа" заменить на слова "сельского округа Бике";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тексту приложения к настоящему решению слова "Ленинского сельского округа" заменить на слова "сельского округа Бике", слова "села Ленино" заменить на слова "села Бике";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проведения раздельных сходов местного сообщества Ленинского сельского округа Мамлютского района Северо-Казахстанской области утвержденных указанным решением в заголовке и по тесту слова "Ленинского сельского округа" заменить на слова "сельского округа Бике".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