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e4b8" w14:textId="739e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05 января 2021 года № 82/3 "Об утверждении бюджета Андреевского сельского округа Мамлютского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14 декабря 2021 года № 14/3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Андреевского сельского округа Мамлютского района Северо-Казахстанской области на 2021-2023 годы" от 5 января 2021 года № 82/3 (зарегистрировано в Реестре государственной регистрации нормативных правовых актов под № 6888)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Андреевского сельского округа Мамлютского района Северо-Казахстанской области на 2021-2023 годы согласно приложениям 1, 2 и 3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34263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33268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34309,3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46,3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46,3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82/3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Мамлютского района Северо-Казахстанской области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34309,3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 ) 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