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c103" w14:textId="2b7c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Беловского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Беловского сельского округа Мамлютского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–31588,7 тысячи тенге,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28810,7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33588,8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-2000,1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2000,1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год, в сумме 28314 тысяч тенге.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2022 года в сумме 2000,1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 и другие органы,выполняющие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целевых трансфертов)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</w:t>
            </w:r>
          </w:p>
        </w:tc>
      </w:tr>
    </w:tbl>
    <w:bookmarkStart w:name="z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Беловского сельского округа Мамлютского района Северо-Казахстанской области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30/4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