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b3f6" w14:textId="efbb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Дубровинского сельского округа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Дубровинского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96828,5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789,1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90544,4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98309,8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1481,3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07.09.2022 </w:t>
      </w:r>
      <w:r>
        <w:rPr>
          <w:rFonts w:ascii="Times New Roman"/>
          <w:b w:val="false"/>
          <w:i w:val="false"/>
          <w:color w:val="000000"/>
          <w:sz w:val="28"/>
        </w:rPr>
        <w:t>№ 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000000"/>
          <w:sz w:val="28"/>
        </w:rPr>
        <w:t>№ 30/6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Направить свободные остатки бюджетных средств, сложившихся на 1 января 2022 года в сумме 1481,3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сельского округа на 2022 год целевые текущие трансферты, передаваемые из районного бюджета в бюджет сельского округа в сумме 2943,0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23/19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23/19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07.09.2022 </w:t>
      </w:r>
      <w:r>
        <w:rPr>
          <w:rFonts w:ascii="Times New Roman"/>
          <w:b w:val="false"/>
          <w:i w:val="false"/>
          <w:color w:val="ff0000"/>
          <w:sz w:val="28"/>
        </w:rPr>
        <w:t>№ 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01.12.2022 </w:t>
      </w:r>
      <w:r>
        <w:rPr>
          <w:rFonts w:ascii="Times New Roman"/>
          <w:b w:val="false"/>
          <w:i w:val="false"/>
          <w:color w:val="ff0000"/>
          <w:sz w:val="28"/>
        </w:rPr>
        <w:t>№ 30/6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</w:t>
            </w:r>
          </w:p>
        </w:tc>
      </w:tr>
    </w:tbl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Мамлютского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23/19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