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8834" w14:textId="7388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Кызыласкерского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Кызыласкерского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–39558,6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1675,9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1442,6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36440,1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39897,6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21.09.2022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000000"/>
          <w:sz w:val="28"/>
        </w:rPr>
        <w:t>№ 30/7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Направить свободные остатки бюджетных средств, сложившихся на 1 января 2022 года в сумме 339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Мамлютского района  Северо-Казахстанской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год, в сумме 18083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 Северо-Казахстанской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 ; от 21.09.2022 </w:t>
      </w:r>
      <w:r>
        <w:rPr>
          <w:rFonts w:ascii="Times New Roman"/>
          <w:b w:val="false"/>
          <w:i w:val="false"/>
          <w:color w:val="ff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ff0000"/>
          <w:sz w:val="28"/>
        </w:rPr>
        <w:t>№ 30/7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соответствиии с решением маслихата Мамлютского района  Северо-Казахстанской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