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2931" w14:textId="2c82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Леденевского сельского округа Мамлютского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30 декабря 2021 года № 16/9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Леденевского сельского округа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–24724,1 тысячи тенге,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1418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23306,1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25089,2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кредитов- 0 тысяч тенге,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365,1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Мамлютского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23/20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01.12.2022 </w:t>
      </w:r>
      <w:r>
        <w:rPr>
          <w:rFonts w:ascii="Times New Roman"/>
          <w:b w:val="false"/>
          <w:i w:val="false"/>
          <w:color w:val="000000"/>
          <w:sz w:val="28"/>
        </w:rPr>
        <w:t>№ 30/9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2022 год, в сумме 12424 тысяч тенге.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Направить свободные остатки бюджетных средств, сложившихся на 1 января 2022 года в сумме 365,1 тысяч тенге на расходы по бюджетным программам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Мамлютского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23/20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Учесть в бюджете сельского округа на 2022 год целевые текущие трансферты, передаваемые из районного бюджета в бюджет сельского округа в сумме 12335,9 тысяч тенге.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района Мамлютского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23/20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16/9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Леденевского сельского округа Мамлютского района Северо-Казахстанской области на 2022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Мамлютского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23/20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01.12.2022 </w:t>
      </w:r>
      <w:r>
        <w:rPr>
          <w:rFonts w:ascii="Times New Roman"/>
          <w:b w:val="false"/>
          <w:i w:val="false"/>
          <w:color w:val="ff0000"/>
          <w:sz w:val="28"/>
        </w:rPr>
        <w:t>№ 30/9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 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16/9</w:t>
            </w:r>
          </w:p>
        </w:tc>
      </w:tr>
    </w:tbl>
    <w:bookmarkStart w:name="z6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Леденевского сельского округа Мамлютского района Северо-Казахстанской области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16/9</w:t>
            </w:r>
          </w:p>
        </w:tc>
      </w:tr>
    </w:tbl>
    <w:bookmarkStart w:name="z7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Леденевского сельского округа Мамлютского района Северо-Казахстанской области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Мамлютского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23/20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