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71eb" w14:textId="80e7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по Мамлютскому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31 декабря 2021 года № 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пастбищах"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пастбищеоборота на основании геоботанического обследования пастбищ по Мамлютскому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Андреевскому сельскому округу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Беловскому сельскому округу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сельскому округу Бике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Воскресеновскому сельскому округу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Дубровинскому сельскому округу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Краснознаменскому сельскому округу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46"/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47"/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9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Кызыласкерскому сельскому округу</w:t>
      </w:r>
    </w:p>
    <w:bookmarkEnd w:id="52"/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747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54"/>
    <w:bookmarkStart w:name="z1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55"/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57"/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1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Леденевскому сельскому округу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4549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2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Новомихайловскому сельскому округу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71"/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4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Пригородному сельскому округу</w:t>
      </w:r>
    </w:p>
    <w:bookmarkEnd w:id="76"/>
    <w:bookmarkStart w:name="z1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78"/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79"/>
    <w:bookmarkStart w:name="z1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81"/>
    <w:bookmarkStart w:name="z1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5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Становскому сельскому округу</w:t>
      </w:r>
    </w:p>
    <w:bookmarkEnd w:id="84"/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86"/>
    <w:bookmarkStart w:name="z1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89"/>
    <w:bookmarkStart w:name="z1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6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городу Мамлютка</w:t>
      </w:r>
    </w:p>
    <w:bookmarkEnd w:id="92"/>
    <w:bookmarkStart w:name="z1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Start w:name="z1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 4 - Номер пастбищеоборота</w:t>
      </w:r>
    </w:p>
    <w:bookmarkEnd w:id="94"/>
    <w:bookmarkStart w:name="z17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62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Маршруты выпаса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пастбищепользователей к водоисточникам</w:t>
      </w:r>
    </w:p>
    <w:bookmarkEnd w:id="96"/>
    <w:bookmarkStart w:name="z1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1092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Естественные и/или искусственные водоемы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53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Пастбища естественные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