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5b8f" w14:textId="8735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Новомихайловского сельского округа Мамлютского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30 декабря 2021 года № 16/11.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Новомихайловского сельского округа Мамлютского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Новомихайловского сельского округа Мамлютского района Северо-Казахстанской области на 2022-2024 годы согласно приложениям 1, 2 и 3 соответственно, к настоящему решению,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223909,2 тысяч тенге: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216598,2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223991,1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02.03.2022 </w:t>
      </w:r>
      <w:r>
        <w:rPr>
          <w:rFonts w:ascii="Times New Roman"/>
          <w:b w:val="false"/>
          <w:i w:val="false"/>
          <w:color w:val="000000"/>
          <w:sz w:val="28"/>
        </w:rPr>
        <w:t>№ 18/4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30.06.2022 </w:t>
      </w:r>
      <w:r>
        <w:rPr>
          <w:rFonts w:ascii="Times New Roman"/>
          <w:b w:val="false"/>
          <w:i w:val="false"/>
          <w:color w:val="000000"/>
          <w:sz w:val="28"/>
        </w:rPr>
        <w:t>№ 23/21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07.09.2022 </w:t>
      </w:r>
      <w:r>
        <w:rPr>
          <w:rFonts w:ascii="Times New Roman"/>
          <w:b w:val="false"/>
          <w:i w:val="false"/>
          <w:color w:val="000000"/>
          <w:sz w:val="28"/>
        </w:rPr>
        <w:t>№ 26/8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01.12.2022 </w:t>
      </w:r>
      <w:r>
        <w:rPr>
          <w:rFonts w:ascii="Times New Roman"/>
          <w:b w:val="false"/>
          <w:i w:val="false"/>
          <w:color w:val="000000"/>
          <w:sz w:val="28"/>
        </w:rPr>
        <w:t>№ 30/11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Направить свободные остатки бюджетных средств, сложившихся на 1 января 2022 года в сумме 81,9 тысяч тенге на расходы по бюджетным программам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района Мамлютского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23/21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 в бюджете сельского округа на 2022 год целевые текущие трансферты, передаваемые из районного бюджета в бюджет сельского округа в сумме 1036,5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района Мамлютского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23/21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Новомихайловского сельского округа Мамлютского района Северо-Казахстанской области на 2022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02.03.2022 </w:t>
      </w:r>
      <w:r>
        <w:rPr>
          <w:rFonts w:ascii="Times New Roman"/>
          <w:b w:val="false"/>
          <w:i w:val="false"/>
          <w:color w:val="ff0000"/>
          <w:sz w:val="28"/>
        </w:rPr>
        <w:t>№ 18/4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30.06.2022 </w:t>
      </w:r>
      <w:r>
        <w:rPr>
          <w:rFonts w:ascii="Times New Roman"/>
          <w:b w:val="false"/>
          <w:i w:val="false"/>
          <w:color w:val="ff0000"/>
          <w:sz w:val="28"/>
        </w:rPr>
        <w:t>№ 23/21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07.09.2022 </w:t>
      </w:r>
      <w:r>
        <w:rPr>
          <w:rFonts w:ascii="Times New Roman"/>
          <w:b w:val="false"/>
          <w:i w:val="false"/>
          <w:color w:val="ff0000"/>
          <w:sz w:val="28"/>
        </w:rPr>
        <w:t>№ 26/8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01.12.2022 </w:t>
      </w:r>
      <w:r>
        <w:rPr>
          <w:rFonts w:ascii="Times New Roman"/>
          <w:b w:val="false"/>
          <w:i w:val="false"/>
          <w:color w:val="ff0000"/>
          <w:sz w:val="28"/>
        </w:rPr>
        <w:t>№ 30/11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</w:t>
            </w:r>
          </w:p>
        </w:tc>
      </w:tr>
    </w:tbl>
    <w:bookmarkStart w:name="z7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Мамлютского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23/21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