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3b277" w14:textId="043b2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Пригородного сельского округа Мамлютского района Северо-Казахстанской области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30 декабря 2021 года № 16/12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Пригородного сельского округа Мамлютского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–29487,4 тысячи тенге,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2115,5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157,5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33,4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27181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29692,1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-0 тысяч тенге,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кредитов- 0 тысяч тенге,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-204,7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204,7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тенге,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-0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– 204,7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Мамлютского района Северо-Казахстанской области от 29.07.2022 </w:t>
      </w:r>
      <w:r>
        <w:rPr>
          <w:rFonts w:ascii="Times New Roman"/>
          <w:b w:val="false"/>
          <w:i w:val="false"/>
          <w:color w:val="000000"/>
          <w:sz w:val="28"/>
        </w:rPr>
        <w:t>№ 24/4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07.09.2022 </w:t>
      </w:r>
      <w:r>
        <w:rPr>
          <w:rFonts w:ascii="Times New Roman"/>
          <w:b w:val="false"/>
          <w:i w:val="false"/>
          <w:color w:val="000000"/>
          <w:sz w:val="28"/>
        </w:rPr>
        <w:t>№ 26/9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01.12.2022 </w:t>
      </w:r>
      <w:r>
        <w:rPr>
          <w:rFonts w:ascii="Times New Roman"/>
          <w:b w:val="false"/>
          <w:i w:val="false"/>
          <w:color w:val="000000"/>
          <w:sz w:val="28"/>
        </w:rPr>
        <w:t>№ 30/12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земельный налог;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плата за размещение наружной (визуальной) рекламы: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села, сельского округа;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формируется за счет следующих неналоговых поступлений: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села, сельского округа (коммунальной собственности местного самоуправления):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села,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села, сельского округа (коммунальной собственности местного самоуправления);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сельского округа;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2022 год, в сумме 27919 тысяч тенге.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Направить свободные остатки бюджетных средств, сложившихся на 1 января 2022 года в сумме 204,7 тысяч тенге на расходы по бюджетным программам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Мамлютского района Северо-Казахстанской области от 29.07.2022 </w:t>
      </w:r>
      <w:r>
        <w:rPr>
          <w:rFonts w:ascii="Times New Roman"/>
          <w:b w:val="false"/>
          <w:i w:val="false"/>
          <w:color w:val="000000"/>
          <w:sz w:val="28"/>
        </w:rPr>
        <w:t>№ 24/4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Учесть в бюджете сельского округа на 2022 год целевые текущие трансферты, передаваемые из районного бюджета в бюджет сельского округа в сумме 2387,3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5-2 в соответствии с решением маслихата Мамлютского района  Северо-Казахстанской области от 29.07.2022 </w:t>
      </w:r>
      <w:r>
        <w:rPr>
          <w:rFonts w:ascii="Times New Roman"/>
          <w:b w:val="false"/>
          <w:i w:val="false"/>
          <w:color w:val="000000"/>
          <w:sz w:val="28"/>
        </w:rPr>
        <w:t>№ 24/4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16/12</w:t>
            </w:r>
          </w:p>
        </w:tc>
      </w:tr>
    </w:tbl>
    <w:bookmarkStart w:name="z6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Пригородного сельского округа Мамлютского района Северо-Казахстанской области на 2022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Мамлютского района Северо-Казахстанской области от 29.07.2022 </w:t>
      </w:r>
      <w:r>
        <w:rPr>
          <w:rFonts w:ascii="Times New Roman"/>
          <w:b w:val="false"/>
          <w:i w:val="false"/>
          <w:color w:val="ff0000"/>
          <w:sz w:val="28"/>
        </w:rPr>
        <w:t>№ 24/4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 01.01.2022); от 07.09.2022 </w:t>
      </w:r>
      <w:r>
        <w:rPr>
          <w:rFonts w:ascii="Times New Roman"/>
          <w:b w:val="false"/>
          <w:i w:val="false"/>
          <w:color w:val="ff0000"/>
          <w:sz w:val="28"/>
        </w:rPr>
        <w:t>№ 26/9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01.12.2022 </w:t>
      </w:r>
      <w:r>
        <w:rPr>
          <w:rFonts w:ascii="Times New Roman"/>
          <w:b w:val="false"/>
          <w:i w:val="false"/>
          <w:color w:val="ff0000"/>
          <w:sz w:val="28"/>
        </w:rPr>
        <w:t>№ 30/12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29692,1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26658, 4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26658, 4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26639, 9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 , поселках, сельских округах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Пригородного сельского округа Мамлютского района Северо-Казахстанской области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 , поселках, сельских округах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16/12</w:t>
            </w:r>
          </w:p>
        </w:tc>
      </w:tr>
    </w:tbl>
    <w:bookmarkStart w:name="z6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Пригородного сельского округа Мамлютского района Северо-Казахстанской области на 2023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 , поселках, сельских округах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16/12</w:t>
            </w:r>
          </w:p>
        </w:tc>
      </w:tr>
    </w:tbl>
    <w:bookmarkStart w:name="z7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Пригородного сельского округа Мамлютского района Северо-Казахстанской области на 2024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 , поселках, сельских округах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 на 1 января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Мамлютского района  Северо-Казахстанской области от 29.07.2022 </w:t>
      </w:r>
      <w:r>
        <w:rPr>
          <w:rFonts w:ascii="Times New Roman"/>
          <w:b w:val="false"/>
          <w:i w:val="false"/>
          <w:color w:val="ff0000"/>
          <w:sz w:val="28"/>
        </w:rPr>
        <w:t>№ 24/4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