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50d3" w14:textId="9455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"Б"коммунального государственного учреждения "Аппарат маслихата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14 июля 2021 года № 56 Отменено решением маслихата Тайыншинского района Северо-Казахстанской области от 7 апреля 2023 года № 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Тайыншинского района Северо Казахстанской области от 07.04.2023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"О государственной службе Республики Казахстан"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2021 года № 56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(далее - служащие корпуса "Б").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понятия, используемые в настоящей Методике: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 - секретарь маслихата Тайыншинского района Северо-Казахстанской области (далее – секретарь маслихата);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 корпуса "Б".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в соответствии со стратегическим планом государственного органа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 - руководитель аппарата маслихата Тайыншинского района Северо-Казахстанской области;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проводится по двум отдельным направлениям: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Документы, связанные с оценкой, хранятся в Аппарате маслихата у главного специалиста по организационной и кадровой работе, в должностные обязанности которого входит ведение кадровой работы (далее – главный специалист), в течение трех лет со дня завершения оценки.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1 к настоящей Методике.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непосредственного руководителя утверждается вышестоящим руководителем.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14 настоящей Методики.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маслихата у главного специалиста по организационной и кадровой работе.</w:t>
      </w:r>
    </w:p>
    <w:bookmarkEnd w:id="38"/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оценки непосредственный руководитель служащего корпуса "Б" заполняет лист оценки по КЦИ по форме, согласно приложению 2 к настоящей Методике, и подписывает его.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Оценочный лист непосредственного руководителя вносится на его рассмотрение вышестоящему руководителю.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компетенций осуществляется непосредственным руководителем, по итогам которой заполняется оценочный лист по форме, согласно приложению 3 к настоящей Методике.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приложению 4 к настоящей Методике. Количество поведенческих индикаторов по одной компетенции составляет не более десяти.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3"/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по организационной и кадровой работе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по организационной и кадровой работе. Секретарь Комиссии не принимает участие в голосовании.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по организационной и кадровой работе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по организационной и кадровой работе предоставляет на заседание Комиссии следующие документы: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уполномоченным лицом и фиксируются в соответствующем протоколе по форме, согласно приложению 5 к настоящей Методике.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и двумя другими служащими государственного органа.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главным специалистом по организационной и кадровой работе результаты оценки служащему корпуса "Б" направляются посредством интранет - портала Аппарата маслихата.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(период, на который составляется индивидуальный план)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"Б"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 (фамилия, инициалы)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 (фамилия, инициалы)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3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96"/>
    <w:bookmarkStart w:name="z13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</w:t>
      </w:r>
    </w:p>
    <w:bookmarkEnd w:id="97"/>
    <w:bookmarkStart w:name="z13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(оцениваемый период)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01"/>
    <w:bookmarkStart w:name="z14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 _________________год (оцениваемый год)</w:t>
      </w:r>
    </w:p>
    <w:bookmarkEnd w:id="105"/>
    <w:bookmarkStart w:name="z15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06"/>
    <w:bookmarkStart w:name="z15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07"/>
    <w:bookmarkStart w:name="z15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08"/>
    <w:bookmarkStart w:name="z16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____________________________________________________________________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Тайыншинского района Северо-Казахстанской области от 08.10.2021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государствен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 Планирует и организует работу вверенного коллектива, содействует в достижении ими запланированных результатов; Контролирует деятельность работников в выполнении поставленных задач;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 Не планирует и не организует работу вверенного коллектива, не содействует в достижении ими запланированных результатов; Не контролирует деятельность работников в выполнении поставленных задач; 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 Планирует и организует работу вверенного коллектива, содействует в достижении ими запланированных результатов; Контролирует деятельность работников в выполнении поставленных задач;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 Не планирует и не организует работу вверенного коллектива, не содействует в достижении ими запланированных результатов Не контролирует деятельность работников в выполнении поставленных задач 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 Вносит предложения по организации эффективной работы подразделения и с обществом; Делится опытом и знаниями с коллегами для совместного выполнения работы;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 Не вносит предложения по организации эффективной работы подразделения и с обществом Не передает опыт и знания коллегам для совместного выполнения работы 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 Вносит предложения по организации эффективной работы подразделения и с обществом; Делится опытом и знаниями с коллегами для совместного выполнения работы;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 Не вносит предложения по организации эффективной работы подразделения и с обществом Не передает опыт и знания коллегам для совместного выполнения работы 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коллегам. Развивает взаимодействие с коллегами и представителями государственных органов и организаций.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коллегам. Не взаимодействует с коллегами и представителями разных госорганов и организаций. 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 Организует сбор информации необходимой для принятия решения; Обсуждает с коллективом подходы при принятии решений; Анализирует и прогнозирует возможные риски с учетом данных из различных источников;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 Редко занимается поиском необходимой для принятия решений информации; Отказывается от обсуждения с коллективом подходов и не учитывает мнения других при принятии решений; Не анализирует и не прогнозирует возможные риски, или не учитывает данные из различных источников; 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 Организует сбор информации необходимой для принятия решения; Обсуждает с коллективом подходы при принятии решений; Анализирует и прогнозирует возможные риски с учетом данных из различных источников;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 Редко занимается поиском необходимой для принятия решений информации; Отказывается от обсуждения с коллективом подходов и не учитывает мнения других при принятии решений; Не анализирует и не прогнозирует возможные риски, или не учитывает данные из различных источников; 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 Предлагает несколько вариантов решения задач, с учетом возможных рисков;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 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 Создает условия для определения уровня удовлетворенности с целью обеспечения обратной связи;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 Не создает условия для определения уровня удовлетворенности с целью обеспечения обратной связи; 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 Создает условия для определения уровня удовлетворенности с целью обеспечения обратной связи;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 Не создает условия для определения уровня удовлетворенности с целью обеспечения обратной связи; 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доброжелательно. Анализирует уровень удовлетворенности качеством услуг и вносит предложения по их совершенствованию.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услуг. Не проявляет интереса к проблемам и вопросам потребителя. 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услуг. Доводит информацию до потребителя уважительно и доброжелательно.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услугах. Не доводит информацию до потребителя или делает это пренебрежительно и неприязненно. 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услуг. Доводит информацию до потребителя уважительно и доброжелательно.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услугах. Не доводит информацию до потребителя или делает это пренебрежительно и неприязненно. 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услуг. Доводит информацию до потребителя доступно в устной и письменной форме.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услуг. Не доводит информацию до потребителя, как в устной, так и в письменной форме, либо делает это неясно. 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 Проводит анализ происходящих изменений и принимает своевременные меры по улучшению работы;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 Не анализирует происходящие изменения и не принимает меры по улучшению работы; 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 Проводит анализ происходящих изменений и принимает своевременные меры по улучшению работы;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 Не анализирует происходящие изменения и не принимает меры по улучшению работы; 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работы. Изучает новые подходы и способы их внедрения. Сохраняет самоконтроль в изменившихся условиях. Быстро адаптируется в меняющихся условиях.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работы. Не изучает новые подходы и способы их внедрения. Теряет самоконтроль в изменившихся условиях. 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E- 2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подчиненных. В целях достижения результата развивает свои компетенции и принимает меры по их развитию у подчиненных.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подчиненных. Не развивается сам и не ориентирует подчиненных на их развитие, даже если это необходимо для достижения результата. 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подчиненных. В целях достижения результата развивает свои компетенции и принимает меры по их развитию у подчиненных.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подчиненных. Не развивается сам и не ориентирует подчиненных на их развитие, даже если это необходимо для достижения результата. 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технологиям. Стремится к саморазвитию, ищет новую информацию и способы ее применения.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технологиям. Не развивается и безразличен к новой информации и способам ее применения. 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 Ставит интересы коллектива выше собственных; Проявляет принципиальность в работе; Формирует атмосферу доверия и уважения в коллективе; Обеспечивает соблюдение принципов прозрачности и справедливости в действиях подчиненных;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 Ставит личные интересы выше интересов коллектива; Проявляет непринципиальность в работе; Не создает атмосферу доверия и уважения в коллективе; 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 Ставит интересы коллектива выше собственных; Проявляет принципиальность в работе; Формирует атмосферу доверия и уважения в коллективе; Обеспечивает соблюдение принципов прозрачности и справедливости в действиях подчиненных;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 Ставит личные интересы выше интересов коллектива; Проявляет непринципиальность в работе; Не создает атмосферу доверия и уважения в коллективе; 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стандартам. Добросовестно выполняет свою работу.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стандартам. Проявляет халатность при выполнении своей работы. 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 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9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13"/>
    <w:bookmarkStart w:name="z19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</w:t>
      </w:r>
    </w:p>
    <w:bookmarkEnd w:id="114"/>
    <w:bookmarkStart w:name="z19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(оцениваемый период год)</w:t>
      </w:r>
    </w:p>
    <w:bookmarkEnd w:id="115"/>
    <w:bookmarkStart w:name="z20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</w:t>
      </w:r>
    </w:p>
    <w:bookmarkEnd w:id="117"/>
    <w:bookmarkStart w:name="z20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18"/>
    <w:bookmarkStart w:name="z20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19"/>
    <w:bookmarkStart w:name="z20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0"/>
    <w:bookmarkStart w:name="z20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21"/>
    <w:bookmarkStart w:name="z20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2"/>
    <w:bookmarkStart w:name="z20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23"/>
    <w:bookmarkStart w:name="z20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