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43ecb" w14:textId="c743e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маслихата Тайыншинского района Северо-Казахстанской области от 14 июля 2021 года № 56 "Об утверждении Методики оценки деятельности административных государственных служащих корпуса "Б" коммунального государственного учреждения "Аппарат маслихата Тайыншинского района Северо-Казахстанской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Тайыншинского района Северо-Казахстанской области от 8 октября 2021 года № 85 Отменено решением маслихата Тайыншинского района Северо-Казахстанской области от 7 апреля 2023 года № 04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Отменено решением маслихата Тайыншинского района Северо Казахстанской области от 07.04.2023 </w:t>
      </w:r>
      <w:r>
        <w:rPr>
          <w:rFonts w:ascii="Times New Roman"/>
          <w:b w:val="false"/>
          <w:i w:val="false"/>
          <w:color w:val="ff0000"/>
          <w:sz w:val="28"/>
        </w:rPr>
        <w:t>№ 04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Маслихат Тайыншинского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Тайыншинского района Северо-Казахстанской области от 14 июля 2021 года № 56 "Об утверждении Методики оценки деятельности административных государственных служащих корпуса "Б" коммунального государственного учреждения "Аппарат маслихата Тайыншинского района Северо-Казахстанской области"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Методике оценки деятельности административных государственных служащих корпуса "Б" коммунального государственного учреждения "Аппарат маслихата Тайыншинского района Северо-Казахстанской области" изложить в новой редакции согласно приложению к настоящему решению.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со дня подписания.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Бекшенов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октября 2021 года № 85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 коммунального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учреждения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области"</w:t>
            </w:r>
          </w:p>
        </w:tc>
      </w:tr>
    </w:tbl>
    <w:bookmarkStart w:name="z2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Поведенческие индикаторы компетенций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административ</w:t>
            </w:r>
          </w:p>
          <w:bookmarkEnd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 государствен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должностей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Поведенческие индикаторы эффективного поведения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Поведенческие индикаторы неэффективного поведения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 (руководитель аппарата маслихата)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Собирает, анализирует и вносит руководству информацию, необходимую для планирования и обеспечения деятельности подразделения; Планирует и организует работу вверенного коллектива, содействует в достижении ими запланированных результатов; Контролирует деятельность работников в выполнении поставленных задач; Обеспечивает результативность и качество работы подразделения.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 сбор, анализ и внесение руководству информации, необходимой для планирования и обеспечения деятельности подразделения; Не планирует и не организует работу вверенного коллектива, не содействует в достижении ими запланированных результатов; Не контролирует деятельность работников в выполнении поставленных задач; Не обеспечивает результативность и качество работы подразделения.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Е-3 (руководитель структурного подразделения)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Собирает, анализирует и вносит руководству информацию, необходимую для планирования и обеспечения деятельности подразделения; Планирует и организует работу вверенного коллектива, содействует в достижении ими запланированных результатов; Контролирует деятельность работников в выполнении поставленных задач; Обеспечивает результативность и качество работы подразделения.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 сбор, анализ и внесение руководству информации, необходимой для планирования и обеспечения деятельности подразделения Не планирует и не организует работу вверенного коллектива, не содействует в достижении ими запланированных результатов Не контролирует деятельность работников в выполнении поставленных задач Не обеспечивает результативность и качество работы подразделения.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Расставляет задания по приоритетности в порядке важности.</w:t>
            </w:r>
          </w:p>
          <w:bookmarkEnd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Готовит и вносит руководству качественные документы.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Умеет работать в условиях ограниченного времени.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Соблюдает установленные сроки.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Выполняет задания бессистемно. </w:t>
            </w:r>
          </w:p>
          <w:bookmarkEnd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Готовит некачественные документы.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Работает не оперативно.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Допускает нарушения сроков.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 (руководитель аппарата маслихата)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Устанавливает доверительные отношения в коллективе; Вносит предложения по организации эффективной работы подразделения и с обществом; Делится опытом и знаниями с коллегами для совместного выполнения работы; Выявляет вклад каждого в достижение результатов.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Создает отношения взаимного недоверия среди работников; Не вносит предложения по организации эффективной работы подразделения и с обществом Не передает опыт и знания коллегам для совместного выполнения работы Не выявляет вклад подчиненных в достижение результатов.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Е-3 (руководитель структурного подразделения)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Устанавливает доверительные отношения в коллективе; Вносит предложения по организации эффективной работы подразделения и с обществом; Делится опытом и знаниями с коллегами для совместного выполнения работы; Выявляет вклад каждого в достижение результатов.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Создает отношения взаимного недоверия среди работников Не вносит предложения по организации эффективной работы подразделения и с обществом Не передает опыт и знания коллегам для совместного выполнения работы Не выявляет вклад подчиненных в достижение результатов.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вклад в работу коллектива и при необходимости обращается за разъяснениями к более опытным коллегам. Развивает взаимодействие с коллегами и представителями государственных органов и организаций. Обменивается мнениями и с учетом обсуждения выполняет задачи.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замкнутую позицию в работе, не обращаясь за помощью к более опытным коллегам. Не взаимодействует с коллегами и представителями разных госорганов и организаций. Не прибегает к обсуждению задач с коллегами.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 (руководитель аппарата маслихата)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Правильно распределяет поручения при организации деятельности подразделения; Организует сбор информации необходимой для принятия решения; Обсуждает с коллективом подходы при принятии решений; Анализирует и прогнозирует возможные риски с учетом данных из различных источников; Принимает в пределах компетенции решения, с учетом возможных рисков и последствий.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умеет распределять поручения при организации деятельности подразделения; Редко занимается поиском необходимой для принятия решений информации; Отказывается от обсуждения с коллективом подходов и не учитывает мнения других при принятии решений; Не анализирует и не прогнозирует возможные риски, или не учитывает данные из различных источников; При принятии решения не учитывает возможные риски и последствия.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Е-3 (руководитель структурного подразделения)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Правильно распределяет поручения при организации деятельности подразделения; Организует сбор информации необходимой для принятия решения; Обсуждает с коллективом подходы при принятии решений; Анализирует и прогнозирует возможные риски с учетом данных из различных источников; Принимает в пределах компетенции решения, с учетом возможных рисков и последствий.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умеет распределять поручения при организации деятельности подразделения; Редко занимается поиском необходимой для принятия решений информации; Отказывается от обсуждения с коллективом подходов и не учитывает мнения других при принятии решений; Не анализирует и не прогнозирует возможные риски, или не учитывает данные из различных источников; При принятии решения не учитывает возможные риски и последствия.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находить необходимую информацию; Предлагает несколько вариантов решения задач, с учетом возможных рисков; Обоснованно выражает свое мнение.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умеет находить необходимую информацию; Не предлагает альтернативные варианты решения задач либо не учитывает возможные риски;</w:t>
            </w:r>
          </w:p>
          <w:bookmarkEnd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Выражает необоснованное мнение.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потребителя услуг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 (руководитель аппарата маслихата)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Организует работу по оказанию качественных услуг и решает, возникающие вопросы; Создает условия для определения уровня удовлетворенности с целью обеспечения обратной связи; Контролирует качество оказания услуг, а также демонстрирует его на личном примере.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неспособность к организации работы по оказанию качественных услуг и решению возникающих вопросов; Не создает условия для определения уровня удовлетворенности с целью обеспечения обратной связи; Допускает низкое качество оказания услуг; проявляет безразличие.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Е-3 (руководитель структурного подразделения)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Организует работу по оказанию качественных услуг и решает, возникающие вопросы; Создает условия для определения уровня удовлетворенности с целью обеспечения обратной связи; Контролирует качество оказания услуг, а также демонстрирует его на личном примере.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неспособность к организации работы по оказанию качественных услуг и решению возникающих вопросов; Не создает условия для определения уровня удовлетворенности с целью обеспечения обратной связи; Допускает низкое качество оказания услуг; проявляет безразличие.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Оказывает услуги вежливо и доброжелательно. Анализирует уровень удовлетворенности качеством услуг и вносит предложения по их совершенствованию. Вносит предложения по улучшению качества оказания услуг.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Допускает грубое и пренебрежительное отношение к получателю услуг. Не проявляет интереса к проблемам и вопросам потребителя. Проявляет отсутствие инициативы по улучшению качества оказания услуг.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Информирование потребителя услуг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 (руководитель аппарата маслихата)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Ориентирует подчиненных доступно информировать получателей услуг. Доводит информацию до потребителя уважительно и доброжелательно. Уважает мнение потребителей услуг.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работает с подчиненными по информированию получателей услугах. Не доводит информацию до потребителя или делает это пренебрежительно и неприязненно. Игнорирует мнение потребителей услуг.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Е-3 (руководитель структурного подразделения)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Ориентирует подчиненных доступно информировать получателей услуг. Доводит информацию до потребителя уважительно и доброжелательно. Уважает мнение потребителей услуг.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работает с подчиненными по информированию получателей услугах. Не доводит информацию до потребителя или делает это пренебрежительно и неприязненно. Игнорирует мнение потребителей услуг.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Использует эффективные способы информирования получателей услуг. Доводит информацию до потребителя доступно в устной и письменной форме. Умеет своевременно принимать и передавать информацию об оказываемых услугах.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 неэффективные способы информирования получателей услуг. Не доводит информацию до потребителя, как в устной, так и в письменной форме, либо делает это неясно. Не умеет своевременно принимать и передавать информацию об оказываемых услугах.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 (руководитель аппарата маслихата)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Рассматривает и вносит руководству предложения по использованию новых подходов в работе; Проводит анализ происходящих изменений и принимает своевременные меры по улучшению работы; Показывает своим примером, как правильно реагировать на изменения.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рассматривает и не вносит предложения по использованию новых подходов в работе; Не анализирует происходящие изменения и не принимает меры по улучшению работы; Теряет самообладание в период проводимых изменений и неожиданных перемен.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Е-3 (руководитель структурного подразделения)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Рассматривает и вносит руководству предложения по использованию новых подходов в работе; Проводит анализ происходящих изменений и принимает своевременные меры по улучшению работы; Показывает своим примером, как правильно реагировать на изменения.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рассматривает и не вносит предложения по использованию новых подходов в работе; Не анализирует происходящие изменения и не принимает меры по улучшению работы; Теряет самообладание в период проводимых изменений и неожиданных перемен.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предложения по улучшению работы. Изучает новые подходы и способы их внедрения. Сохраняет самоконтроль в изменившихся условиях. Быстро адаптируется в меняющихся условиях.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Придерживается существующих процедур и методов работы. Не изучает новые подходы и способы их внедрения. Теряет самоконтроль в изменившихся условиях. Не адаптируется или долго адаптируется в меняющихся условиях.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E- 2 (руководитель аппарата маслихата)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Предлагает мероприятия по повышению уровня компетенций подчиненных. В целях достижения результата развивает свои компетенции и принимает меры по их развитию у подчиненных. Обсуждает с подчиненными их компетенции, в том числе требующие развития.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незаинтересованность в развитии подчиненных. Не развивается сам и не ориентирует подчиненных на их развитие, даже если это необходимо для достижения результата. Не обсуждает с подчиненными их компетенции.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Е-3 (руководитель структурного подразделения)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Предлагает мероприятия по повышению уровня компетенций подчиненных. В целях достижения результата развивает свои компетенции и принимает меры по их развитию у подчиненных. Обсуждает с подчиненными их компетенции, в том числе требующие развития.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незаинтересованность в развитии подчиненных. Не развивается сам и не ориентирует подчиненных на их развитие, даже если это необходимо для достижения результата. Не обсуждает с подчиненными их компетенции.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интерес к новым знаниям и технологиям. Стремится к саморазвитию, ищет новую информацию и способы ее применения. Применяет на практике новые навыки, позволяющие повысить его эффективность.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отсутствие интереса к новым знаниям и технологиям. Не развивается и безразличен к новой информации и способам ее применения. Ограничивается теми навыками, которыми владеет.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Добропорядочность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 (руководитель аппарата маслихата)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Контролирует соблюдение принятых стандартов и норм, запретов и ограничений; Ставит интересы коллектива выше собственных; Проявляет принципиальность в работе; Формирует атмосферу доверия и уважения в коллективе; Обеспечивает соблюдение принципов прозрачности и справедливости в действиях подчиненных; Является образцом этического поведения для подчиненных, проявляя беспристрастность, справедливость, бескорыстие, а также уважительное отношение к чести и достоинству личности.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Допускает в коллективе не соблюдение принятых стандартов и норм, запретов и ограничений; Ставит личные интересы выше интересов коллектива; Проявляет непринципиальность в работе; Не создает атмосферу доверия и уважения в коллективе; Не обеспечивает соблюдение принципов прозрачности и справедливости в действиях подчиненных.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Е-3 (руководитель структурного подразделения)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Контролирует соблюдение принятых стандартов и норм, запретов и ограничений; Ставит интересы коллектива выше собственных; Проявляет принципиальность в работе; Формирует атмосферу доверия и уважения в коллективе; Обеспечивает соблюдение принципов прозрачности и справедливости в действиях подчиненных; Является образцом этического поведения для подчиненных, проявляя беспристрастность, справедливость, бескорыстие, а также уважительное отношение к чести и достоинству личности.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Допускает в коллективе не соблюдение принятых стандартов и норм, запретов и ограничений; Ставит личные интересы выше интересов коллектива; Проявляет непринципиальность в работе; Не создает атмосферу доверия и уважения в коллективе; Не обеспечивает соблюдение принципов прозрачности и справедливости в действиях подчиненных.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Следует установленным этическим нормам и стандартам. Добросовестно выполняет свою работу. Ведет себя честно, скромно, справедливо и проявляет вежливость и корректность к другим.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поведение, противоречащее этическим нормам и стандартам. Проявляет халатность при выполнении своей работы. Ведет себя не честно, вызывающе, предвзято и проявляет грубость и высокомерие к другим.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Стрессоустойчивость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 (руководитель аппарата маслихата)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Сдержанно реагирует на критику и в случае ее обоснованности принимает меры по устранению недостатков.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Несдержанно реагирует на критику и не принимает меры по устранению недостатков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Е-3 (руководитель структурного подразделения)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Сдержанно реагирует на критику и в случае ее обоснованности принимает меры по устранению недостатков.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Несдержанно реагирует на критику и не принимает меры по устранению недостатков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Сдержанно реагирует на критику и в случае ее обоснованности принимает меры по устранению недостатков.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Несдержанно реагирует на критику и не принимает меры по устранению недостатков.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 (руководитель аппарата маслихата)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личную ответственность за организацию деятельности структурного подразделения.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Перекладывает на других должностных лиц ответственность за организацию деятельности структурного подразделения.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Е-3 (руководитель структурного подразделения)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личную ответственность за организацию деятельности структурного подразделения.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Перекладывает на других должностных лиц ответственность за организацию деятельности структурного подразделения.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ответственность за свои действия и результаты.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Перекладывает ответственность на других за свои действия и результаты.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 (руководитель аппарата маслихата)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Анализирует и вносит предложения по внедрению инновационных подходов и решений, направленных на повышение эффективности деятельности.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анализирует и не вносит предложения по внедрению инновационных подходов и решений.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Е-3 (руководитель структурного подразделения)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Анализирует и вносит предложения по внедрению инновационных подходов и решений, направленных на повышение эффективности деятельности.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анализирует и не вносит предложения по внедрению инновационных подходов и решений.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Вырабатывает и предлагает идеи и предложения и выполняет дополнительную работу помимо своих основных обязанностей.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вырабатывает и не предлагает идеи и предложения и не выполняет дополнительную работу помимо своих основных обязанностей.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