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531b" w14:textId="d605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429 "Об утверждении бюджета Амандыкского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15 ноября 2021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Амандыкского сельского округа Тайыншинского района Северо-Казахстанской области на 2021 – 2023 годы" от 8января 2021 года № 429 (зарегистрировано в Реестре государственной регистрации нормативных правовых актов под № 7027)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Амандыкского сельского округа Тайыншинского района Северо-Казахстанской области на 2021 – 2023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30358,5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4363тысяч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25995,5тысяч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31245тысяч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–886,5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886,5тысяч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Амандыкского сельского округа на 2021 год поступление целевых текущих трансфертов из районного бюджета в бюджет Амандыкского сельского округа в сумме 7557,5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бюджете Амандыкского сельского округа на 2021 год поступление целевых текущих трансфертов из областного бюджета в бюджет Амандыкского сельского округа в сумме 4551 тысяч тенге.";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3-3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Предусмотреть в бюджете Амандыкского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429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округаТайыншинского района Северо-Казахстанской области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01"/>
        <w:gridCol w:w="309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429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32"/>
        <w:gridCol w:w="443"/>
        <w:gridCol w:w="1846"/>
        <w:gridCol w:w="1846"/>
        <w:gridCol w:w="3799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