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9396" w14:textId="89c9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8 января 2021 года № 432 "Об утверждении бюджета Драгомировского сельского округа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15 ноября 2021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Драгомировского сельского округа Тайыншинского района Северо-Казахстанской области на 2021-2023 годы" от 8 января 2021 года № 432 (зарегистрировано в Реестре государственной регистрации нормативных правовых актов под № 6937)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Драгомировского сельского округа Тайыншинского района Северо-Казахстанской области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44946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44986,9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 полномочия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 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97"/>
        <w:gridCol w:w="205"/>
        <w:gridCol w:w="207"/>
        <w:gridCol w:w="1287"/>
        <w:gridCol w:w="1287"/>
        <w:gridCol w:w="5699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