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5e3f" w14:textId="59e5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8 января 2021 года № 434 "Об утверждении бюджета Келлеровского сельского округа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15 ноября 2021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Келлеровского сельского округа Тайыншинского района Северо-Казахстанской области на 2021 - 2023 годы" от 8 января 2021 года № 434 (зарегистрировано в Реестре государственной регистрации нормативных правовых актов под № 6966)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Келлеровского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81373,1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70205,1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87901,4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- 6528,3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–6528,3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6528,3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Установить, что доходы бюджета Келлеровского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Келлеровского сельского округа на 2021 год поступление целевых текущих трансфертов из областного бюджета в бюджет Келлеровского сельского округа на уличное освещение населенных пунктов в сумме 12909 тысяч тенге, оснащение культурно-оздоровительных центров при доме культуры в сумме 2971 тысяч тенге, повышение заработной платы государственным служащим в сумме 5109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 полномочия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434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3"/>
        <w:gridCol w:w="827"/>
        <w:gridCol w:w="419"/>
        <w:gridCol w:w="1247"/>
        <w:gridCol w:w="5524"/>
        <w:gridCol w:w="2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- 6528,3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