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237e7" w14:textId="05237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Тайыншинского района Северо-Казахстанской области от 8 января 2021 года № 437 "Об утверждении бюджета Летовочного сельского округа Тайыншинского района Северо-Казахстанской области на 2021 - 2023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15 ноября 2021 года № 94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"Об утверждении бюджета Летовочного сельского округа Тайыншинского района Северо-Казахстанской области на 2021 - 2023 годы" от 8 января 2021 года № 437 (зарегистрировано в Реестре государственной регистрации нормативных правовых актов под № 7025)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Летовочного сельского округа Тайыншинского района Северо-Казахстанской области на 2021 - 2023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39134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4786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- 34348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40273,9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- 1139,9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1139,9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1139,9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Учесть в бюджете Летовочного сельского округа на 2021 год поступление целевых текущих трансфертов из областного бюджета в бюджет Летовочного сельского округа на повышение заработной платы государственных служащих в сумме 5077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 в бюджете Летовочного сельского округа на 2021 год поступление целевых текущих трансфертов из районного бюджета в бюджет Летовочного сельского округа на проведение комплекса мероприятий по обеспечению санитарии населенных пунктов в сумме 600 тысяч тенге, приобретение служебного автомобиля в сумме 5892 тысяч тенге, услуги по научно-технической обработке документов в сумме 797 тысяч тенге, услуги телекоммуникаций в сумме 187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осуществляющий полномочия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Абдрахманова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2021 года № 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437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Летовочного сельского округа Тайыншинского района Северо-Казахстанской области на 2021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602"/>
        <w:gridCol w:w="1269"/>
        <w:gridCol w:w="1269"/>
        <w:gridCol w:w="5621"/>
        <w:gridCol w:w="24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40273,9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1613,8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1613,8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1613,8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1613,8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