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defd5" w14:textId="9ddef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Тайыншинского района Северо-Казахстанской области от 8 января 2021 года № 426 "Об утверждении бюджета города Тайынша Тайыншинского района Северо-Казахстанской области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15 ноября 2021 года № 100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города Тайынша Тайыншинского района Северо-Казахстанской области на 2021 - 2023 годы" от 8 января 2021 года № 426 (зарегистрировано в Реестре государственной регистрации нормативных правовых актов под № 6903)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Тайынша Тайыншинского района Северо-Казахстанской области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769235,7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47136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722099,7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795698,4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-26462,7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26462,7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26462,7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Установить, что доходы города Тайынша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города районного значения расположено заявленное при постановке на регистрационный учет в органе государственных доходов: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города районного значения;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 в бюджете города Тайынша на 2021 год поступление целевых текущих трансфертов из областного бюджета в бюджет города Тайынша в сумме 609398 тысяч тенге.";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Учесть в бюджете города Тайынша на 2021 год поступление целевых текущих трансфертов из районного бюджета в бюджет города Тайынша в сумме 59361,7 тысяч тенге.";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осуществляющий полномочия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2021 года № 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426</w:t>
            </w:r>
          </w:p>
        </w:tc>
      </w:tr>
    </w:tbl>
    <w:bookmarkStart w:name="z5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Тайынша Тайыншинского района Северо-Казахстанской области на 2021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551"/>
        <w:gridCol w:w="35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769235,7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722099,7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722099,7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722099,7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795698,4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45070,3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267871,7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267871,7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267871,7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43881,4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13174,3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482062,9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482062,9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482062,9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328089,9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-26462,7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26462,7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26462,7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26462,7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