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56aa" w14:textId="5875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Большеизюмовского сельского округа Тайыншинского района Северо-Казахстанской области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декабря 2021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Большеизюмовского сельского округа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33404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33404,6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Большеизюмовского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Большеизюмовского сельского округа формируются за счет следующих поступлений от продажи основного капитала: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Большеизюмовского сельского округа на 2022 год поступление целевых текущих трансфертов из республиканского бюджета в бюджет Большеизюмовского сельского в сумме 391 тысяч тенге.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Большеизюмовского сельского округа на 2022 год поступление целевых текущих трансфертов из районного бюджета в бюджет Большеизюмовского сельского в сумме 15545 тысяч тенге.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5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Большеизюмовского сельского округа на 2022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бюджетную субвенцию, передаваемую из районного бюджета в бюджет Большеизюмовского сельского округа на 2022 год в сумме 9037 тысяч тенге. 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Большеизюмовского сельского округа Тайыншинского района Северо-Казахстанской области на 2022 год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01.01.2022).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неиспользуемых (недоиспользуемых)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5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Большеизюмовского сельского округа Тайыншинского района Северо-Казахстанской области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5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Большеизюмовского сельского округа Тайыншинского района Северо-Казахстанской области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28 декабря 2021 года № 118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