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a589" w14:textId="216a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Драгомировского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Драгомировского сельского округа Тайыншинского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29378,3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–24568,3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30028,2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- 649,9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649,9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649,9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Драгомировского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Драгомировского сельского округа формируются за счет следующих поступлений от продажи основного капитала: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Драгомировского сельского округа на 2022 год поступления целевых текущих трансфертов из республиканского бюджета в бюджет Драгомировского сельского округа в сумме 185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Драгомировского сельского округа на 2022 год поступление целевых текущих трансфертов за счет гарантированного трансферта из Национального фонда Республики Казахстан в бюджет Драгомировского сельского округа в сумме 218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Учесть в бюджете Драгомировского сельского округа на 2022 год поступление текущих целевых трансфертов из областного бюджета в бюджет Драгомировского сельского округа в сумме 41,3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Драгомировского сельского округа на 2022 год поступления целевых текущих трансфертов из районного бюджета в бюджет Драгомировского сельского округа в сумме 12317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расходы бюджета Драгомировского сельского округа на 2022 год за счет свободных остатков бюджетных средств, сложившихся на 1 января 2022 года и возврат неиспользованных (недоиспользованных) в 2021 году целевых трансфертов из республиканского бюджета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бюджетную субвенцию, передаваемую из районного бюджета в бюджет Драгомировского сельского округа на 2022 год в сумме 8435 тысяч тенге.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25.11.2022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</w:tbl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Драгомировского сельского округа Тайыншинского района Северо-Казахстанской области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120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 на 1 января 2022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