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a28d" w14:textId="c27a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Яснополянского сельского округа Тайыншинского района Северо-Казахстанской области на 2022- 2024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Яснополянского сельского округа Тайыншинского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47153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48143,9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Яснополянскогоо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Яснополянского сельского округа на 2022 год поступления целевых текущих трансфертов из республиканского бюджета в сумме 4182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Яснополянского сельского округа на 2022 год поступление целевых текущих трансфертов из районного бюджета в бюджет Яснополянского сельского округа в сумме 16266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Яснополянского сельского округа на 2022 год поступление целевых текущих трансфертов из республиканского бюджета в бюджет Яснополянского сельского округа в сумме 2633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Яснополянского сельского округа на 2022 год поступление целевых текущих трансфертов за счет гарантированного трансферта из Национального фонда Республики Казахстан в бюджет Яснополянского сельского округа в сумме 1549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Предусмотреть в бюджете Яснополянского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Яснополянского сельского округа на 2022 год в сумме 15810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