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d6cb" w14:textId="595d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Дзержинского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Дзержинского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19 227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895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17 456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19 654,9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- 337,9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337,9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Дзержинского сельского округа;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Дзержинского сельском округе.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Предусмотреть расходы бюджета сельского округа за счет свободных остатков бюджетных средств, сложившихся на начало финансового года,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2.1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7 526 тысячи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 из республиканского и областного бюджетов на 2022 год в сумме 7 290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</w:t>
            </w:r>
          </w:p>
        </w:tc>
      </w:tr>
    </w:tbl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Дзержинского сельского округа за счет свободных остатков бюджетных средств, сложившихся на начало финансового года,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 поселках,сельских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