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0bcd" w14:textId="0840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Докучаевского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Докучаевского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30999 тысячи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Докучаевского сельского округа;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Докучаевского сельского округа.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2022 год в сумме 4 460 тысяч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трансферты из вышестоящего бюджета в сумме 16 388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2022 год 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</w:t>
            </w:r>
          </w:p>
        </w:tc>
      </w:tr>
    </w:tbl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Докучаевского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Тимирязевского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№ 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Расходы бюджета </w:t>
      </w:r>
      <w:r>
        <w:rPr>
          <w:rFonts w:ascii="Times New Roman"/>
          <w:b/>
          <w:i w:val="false"/>
          <w:color w:val="000000"/>
          <w:sz w:val="28"/>
        </w:rPr>
        <w:t>Докучаевского</w:t>
      </w:r>
      <w:r>
        <w:rPr>
          <w:rFonts w:ascii="Times New Roman"/>
          <w:b/>
          <w:i w:val="false"/>
          <w:color w:val="000000"/>
          <w:sz w:val="28"/>
        </w:rPr>
        <w:t xml:space="preserve"> сельского округа за счет свободных остатков бюджетных средств, сложившихся на начало финансового года и возврата целевых трансфертов вышестоящих бюджетов, не 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