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9027" w14:textId="ed59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08 января 2021 года № 51/3 "Об утверждении бюджета Аксуатского сельского округа Тимирязевского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24 сентября 2021 года № 6/11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Аксуатского сельского округа Тимирязевского района на 2021-2023 годы" от 08 января 2021 года №51/3 (зарегистрировано в Реестре государственной регистрации нормативных правовых актов за № 6968)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27 108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–1 439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25 477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27 450,3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342,3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342,3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342,3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"4-3. Предусмотреть расходы бюджета сельского округа за счет свободных остатков бюджетных средств, сложившихся на начало финансового года, неиспользованных в 2020 году согласно приложению 4";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</w:t>
            </w:r>
          </w:p>
          <w:bookmarkEnd w:id="25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19058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51/3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Аксуатского сельского округа за счет свободных остатков бюджетных средств, сложившихся на начало финансового года, неиспользованных в 2020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076"/>
        <w:gridCol w:w="2076"/>
        <w:gridCol w:w="4270"/>
        <w:gridCol w:w="2894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