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4867c" w14:textId="d0486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Куртайского сельского округа Тимирязевского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27 декабря 2021 года № 9/11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Тимирязевский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Куртайского сельского округа Тимирязевского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23417 тысяч тенге: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21420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24428,6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- 1011,6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1011,6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1011,6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Тимирязевского районного маслихата Северо-Казахстанской области от 30.06.2022 </w:t>
      </w:r>
      <w:r>
        <w:rPr>
          <w:rFonts w:ascii="Times New Roman"/>
          <w:b w:val="false"/>
          <w:i w:val="false"/>
          <w:color w:val="000000"/>
          <w:sz w:val="28"/>
        </w:rPr>
        <w:t>№ 13/29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2022 год формируются в соответствии с Бюджетным кодексом Республики Казахстан за счет следующих налоговых поступлений:</w:t>
      </w:r>
    </w:p>
    <w:bookmarkStart w:name="z2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лиц, имущество которых находится на территории Куртайского сельского округа;</w:t>
      </w:r>
    </w:p>
    <w:bookmarkEnd w:id="4"/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пользование земельными участками;</w:t>
      </w:r>
    </w:p>
    <w:bookmarkEnd w:id="5"/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 с физических и юридических лиц, зарегистрированных в селах Куртайского сельского округа.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коммунальной собственности сельского округа;</w:t>
      </w:r>
    </w:p>
    <w:bookmarkEnd w:id="8"/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неналоговых поступлений в бюджет сельского округа.</w:t>
      </w:r>
    </w:p>
    <w:bookmarkEnd w:id="9"/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бюджета сельского округа формируются за счет поступлений от продажи основного капитала: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поступлений от продажи земельных участков сельскохозяйственного назначения.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Предусмотреть расходы бюджета сельского округа за счет свободных остатков бюджетных средств, сложившихся на начало финансового года и возврат целевых трансфертов из вышестоящих бюджетов, неиспользованных в 2021 году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Тимирязевского районного маслихата Северо-Казахстанской области от 30.06.2022 </w:t>
      </w:r>
      <w:r>
        <w:rPr>
          <w:rFonts w:ascii="Times New Roman"/>
          <w:b w:val="false"/>
          <w:i w:val="false"/>
          <w:color w:val="000000"/>
          <w:sz w:val="28"/>
        </w:rPr>
        <w:t>№ 13/29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сельского округа предусмотрены бюджетные субвенции, передаваемые из районного бюджета на 2022 год в сумме 9 686 тысячи тенге.</w:t>
      </w:r>
    </w:p>
    <w:bookmarkEnd w:id="12"/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сельского округа предусмотрены поступления целевых трансфертов из республиканского и областного бюджетов на 2022 год в сумме 8 444 тысячи тенге.</w:t>
      </w:r>
    </w:p>
    <w:bookmarkEnd w:id="13"/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2022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 / 11</w:t>
            </w:r>
          </w:p>
        </w:tc>
      </w:tr>
    </w:tbl>
    <w:bookmarkStart w:name="z4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Куртайского сельского округа на 2022 год</w:t>
      </w:r>
    </w:p>
    <w:bookmarkEnd w:id="15"/>
    <w:bookmarkStart w:name="z4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Тимирязевского районного маслихата Северо-Казахстанской области от 30.06.2022 </w:t>
      </w:r>
      <w:r>
        <w:rPr>
          <w:rFonts w:ascii="Times New Roman"/>
          <w:b w:val="false"/>
          <w:i w:val="false"/>
          <w:color w:val="ff0000"/>
          <w:sz w:val="28"/>
        </w:rPr>
        <w:t>№ 13/29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села, поселка, сельского округа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9/11</w:t>
            </w:r>
          </w:p>
        </w:tc>
      </w:tr>
    </w:tbl>
    <w:bookmarkStart w:name="z4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Куртайского сельского округа на 2023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9/11</w:t>
            </w:r>
          </w:p>
        </w:tc>
      </w:tr>
    </w:tbl>
    <w:bookmarkStart w:name="z5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Куртайского сельского округа на 2024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 к решению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Тимирязевского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27 декабря 2021 года № 9/11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Расходы бюджета </w:t>
      </w:r>
      <w:r>
        <w:rPr>
          <w:rFonts w:ascii="Times New Roman"/>
          <w:b/>
          <w:i w:val="false"/>
          <w:color w:val="000000"/>
          <w:sz w:val="28"/>
        </w:rPr>
        <w:t>Куртайского</w:t>
      </w:r>
      <w:r>
        <w:rPr>
          <w:rFonts w:ascii="Times New Roman"/>
          <w:b/>
          <w:i w:val="false"/>
          <w:color w:val="000000"/>
          <w:sz w:val="28"/>
        </w:rPr>
        <w:t xml:space="preserve"> сельского округа за счет свободных остатков бюджетных средств, сложившихся на начало финансового года, и возврат целевых трансфертов вышестоящих бюджетов, неиспользованных в 2021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Тимирязевского районного маслихата Северо-Казахстанской области от 30.06.2022 </w:t>
      </w:r>
      <w:r>
        <w:rPr>
          <w:rFonts w:ascii="Times New Roman"/>
          <w:b w:val="false"/>
          <w:i w:val="false"/>
          <w:color w:val="ff0000"/>
          <w:sz w:val="28"/>
        </w:rPr>
        <w:t>№ 13/29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