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4264" w14:textId="e154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Мичуринского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Мичуринского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114 124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Мичуринского сельского округа;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Мичуринском сельском округе.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12 457 тысяч тенге.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целевых трансфертов из республиканского и областного бюджета на 2022 год, в сумме 9 299 тысяч тенге.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субвенции из республиканского бюджета на культуру, 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</w:t>
            </w:r>
          </w:p>
        </w:tc>
      </w:tr>
    </w:tbl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</w:t>
            </w:r>
          </w:p>
        </w:tc>
      </w:tr>
    </w:tbl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