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2a6f" w14:textId="d992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Москворецкого сельского округа Тимирязевского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2021 года № 9/14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Москворецкого сельского округа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38 609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37 173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39 182,9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573,9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Москворецкого сельского округа;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Москворецкого сельского округа.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2022 год в сумме 5 657 тысячи тенге.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поступления целевых трансфертов из республиканского и областного бюджетов на 2022 год в сумме 7 841 тысяч тенге.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9/14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Москворецкого сельского округа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9/14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Москворецкого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9/14</w:t>
            </w:r>
          </w:p>
        </w:tc>
      </w:tr>
    </w:tbl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Москворецкого сельского округа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Москворецкого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