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d5cea" w14:textId="11d5c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Хмельницкого сельского округа Тимирязевского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27 декабря 2021 года № 9/16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Тимирязевский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Хмельницкого сельского округа Тимирязевского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31 406 тысяч тенге: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28 998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31 956,2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- 550,2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550,2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550,2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Тимирязевского районного маслихата Северо-Казахстанской области от 30.06.2022 </w:t>
      </w:r>
      <w:r>
        <w:rPr>
          <w:rFonts w:ascii="Times New Roman"/>
          <w:b w:val="false"/>
          <w:i w:val="false"/>
          <w:color w:val="000000"/>
          <w:sz w:val="28"/>
        </w:rPr>
        <w:t>№ 13/34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2022 год формируются в соответствии с Бюджетным кодексом Республики Казахстан за счет следующих налоговых поступлений:</w:t>
      </w:r>
    </w:p>
    <w:bookmarkStart w:name="z2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лиц, имущество которых находится на территории Хмельницкого сельского округа;</w:t>
      </w:r>
    </w:p>
    <w:bookmarkEnd w:id="4"/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земельными участками;</w:t>
      </w:r>
    </w:p>
    <w:bookmarkEnd w:id="5"/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 с физических и юридических лиц, зарегистрированных в селах Хмельницкого сельского округа.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коммунальной собственности сельского округа;</w:t>
      </w:r>
    </w:p>
    <w:bookmarkEnd w:id="8"/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 в бюджет сельского округа.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бюджета сельского округа формируются за счет поступлений от продажи основного капитала: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поступлений от продажи земельных участков сельскохозяйственного назначения.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Предусмотреть расходы бюджета сельского округа за счет свободных остатков бюджетных средств, сложившихся на начало финансового года и возврат целевых трансфертов из вышестоящих бюджетов, неиспользованных в 2021 году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Тимирязевского районного маслихата Северо-Казахстанской области от 30.06.2022 </w:t>
      </w:r>
      <w:r>
        <w:rPr>
          <w:rFonts w:ascii="Times New Roman"/>
          <w:b w:val="false"/>
          <w:i w:val="false"/>
          <w:color w:val="000000"/>
          <w:sz w:val="28"/>
        </w:rPr>
        <w:t>№ 13/34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сельского округа предусмотрены бюджетные субвенции, передаваемые из районного бюджета на 2022 год в сумме 11 491 тысячи тенге.</w:t>
      </w:r>
    </w:p>
    <w:bookmarkEnd w:id="12"/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сельского округа предусмотрены поступления целевых трансфертов из республиканского и областного бюджетов на 2022 год в сумме 9 131 тысяч тенге.</w:t>
      </w:r>
    </w:p>
    <w:bookmarkEnd w:id="13"/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2022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9/16</w:t>
            </w:r>
          </w:p>
        </w:tc>
      </w:tr>
    </w:tbl>
    <w:bookmarkStart w:name="z4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Хмельницкого сельского округа на 2022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Тимирязевского районного маслихата Северо-Казахстанской области от 30.06.2022 </w:t>
      </w:r>
      <w:r>
        <w:rPr>
          <w:rFonts w:ascii="Times New Roman"/>
          <w:b w:val="false"/>
          <w:i w:val="false"/>
          <w:color w:val="ff0000"/>
          <w:sz w:val="28"/>
        </w:rPr>
        <w:t>№ 13/34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9/16</w:t>
            </w:r>
          </w:p>
        </w:tc>
      </w:tr>
    </w:tbl>
    <w:bookmarkStart w:name="z4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Хмельницкого сельского округа на 2023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9/16</w:t>
            </w:r>
          </w:p>
        </w:tc>
      </w:tr>
    </w:tbl>
    <w:bookmarkStart w:name="z5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Хмельницкого сельского округа на 2024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 9/16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Хмельницкого сельского округа за счет свободных остатков бюджетных средств, сложившихся на начало финансового года и возврат целевых трансфертов вышестоящих бюджетов, неиспользованных в 2021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Тимирязевского районного маслихата Северо-Казахстанской области от 30.06.2022 </w:t>
      </w:r>
      <w:r>
        <w:rPr>
          <w:rFonts w:ascii="Times New Roman"/>
          <w:b w:val="false"/>
          <w:i w:val="false"/>
          <w:color w:val="ff0000"/>
          <w:sz w:val="28"/>
        </w:rPr>
        <w:t>№ 13/34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