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1a7c7" w14:textId="8a1a7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Целинного сельского округа Тимирязевского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27 декабря 2021 года № 9/17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Тимирязевский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Целинного сельского округа Тимирязевского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20994 тысяч тенге: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1911тысяч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19083тысяч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21822,8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- 828,8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828,8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828,8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Тимирязевского районного маслихата Северо-Казахстанской области от 30.06.2022 </w:t>
      </w:r>
      <w:r>
        <w:rPr>
          <w:rFonts w:ascii="Times New Roman"/>
          <w:b w:val="false"/>
          <w:i w:val="false"/>
          <w:color w:val="000000"/>
          <w:sz w:val="28"/>
        </w:rPr>
        <w:t>№ 13/35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лиц, имущество которых находится на территории Целинного сельского округа;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и юридических лиц, зарегистрированных в Целинном сельском округе.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округа;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сельского округа.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поступлений от продажи основного капитала: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расходы бюджета сельского округа за счет свободных остатков бюджетных средств, сложившихся на начало финансового года и возврат целевых трансфертов из вышестоящих бюджетов, неиспользованных в 2021 году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Тимирязевского районного маслихата Северо-Казахстанской области от 30.06.2022 </w:t>
      </w:r>
      <w:r>
        <w:rPr>
          <w:rFonts w:ascii="Times New Roman"/>
          <w:b w:val="false"/>
          <w:i w:val="false"/>
          <w:color w:val="000000"/>
          <w:sz w:val="28"/>
        </w:rPr>
        <w:t>№ 13/35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сельского округа предусмотрены бюджетные субвенции, передаваемые из районного бюджета на 2022 год в сумме 7 941 тысяч тенге.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бюджете сельского округа предусмотрены поступления целевых трансфертов из республиканского и областного бюджетов на 2022 год в сумме 7 864 тысяч тенге. 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9/17</w:t>
            </w:r>
          </w:p>
        </w:tc>
      </w:tr>
    </w:tbl>
    <w:bookmarkStart w:name="z4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Целинного сельского округа на 2022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Тимирязевского районного маслихата Северо-Казахстанской области от 30.06.2022 </w:t>
      </w:r>
      <w:r>
        <w:rPr>
          <w:rFonts w:ascii="Times New Roman"/>
          <w:b w:val="false"/>
          <w:i w:val="false"/>
          <w:color w:val="ff0000"/>
          <w:sz w:val="28"/>
        </w:rPr>
        <w:t>№ 13/35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9/17</w:t>
            </w:r>
          </w:p>
        </w:tc>
      </w:tr>
    </w:tbl>
    <w:bookmarkStart w:name="z4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Целинного сельского округа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9/17</w:t>
            </w:r>
          </w:p>
        </w:tc>
      </w:tr>
    </w:tbl>
    <w:bookmarkStart w:name="z5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Целинного сельского округа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9/17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Целинного сельского округа за счет свободных остатков бюджетных средств, сложившихся на начало финансового года и возврат целевых трансфертов вышестоящих бюджетов, неиспользованных в 2021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Тимирязевского районного маслихата Северо-Казахстанской области от 30.06.2022 </w:t>
      </w:r>
      <w:r>
        <w:rPr>
          <w:rFonts w:ascii="Times New Roman"/>
          <w:b w:val="false"/>
          <w:i w:val="false"/>
          <w:color w:val="ff0000"/>
          <w:sz w:val="28"/>
        </w:rPr>
        <w:t>№ 13/35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