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74b9" w14:textId="a377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Тимирязевскому району Северо-Казахстанской области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23 декабря 2021 года № 9/18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2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пастбищах"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к настоящему решению План по управлению пастбищами и их использованию по Тимирязевскому району Северо-Казахстанской области на 2022-2023 годы.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 № 9/18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Тимирязевскому району Северо-Казахстанской области на 2022-2023 годы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Тимирязевскому району Северо-Казахстанской области на 2022-2023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(зарегистрировано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документов, согласно приложению 1 к настоящему плану;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приемлемые схемы пастбищеоборотов, согласно приложению 2 к настоящему плану;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инфраструктуры, согласно приложению 3 к настоящему плану;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воды, согласно приложению 4 к настоящему плану;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приложению 5 к настоящему плану;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календарный график по использованию пастбищ, устанавливающий сезонные маршруты выпаса и передвижения сельскохозяйственных животных, согласно приложению 6 к настоящему плану;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требования, необходимые для рационального использования пастбищ на соответствующей административно-территориальной единице.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особенностей выпаса сельскохозяйственных животных на пастбищах.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административно-территориальному делению в Тимирязевском районе имеются 16 сельских округов, и 22 сельских населенных пункта.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Тимирязевского района 451 167 га, из них пастбищные земли – 110 993 га.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362 155 га;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35 211 га;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 – 1 654 га;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1 912 га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50 235 га.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резко континентальный, зима продолжительная с сильными ветрами, лето жаркое и засушливое. Среднегодовая температура воздуха в январе – -19; до -35°С, в июле +23; +32°С. Среднегодовое количество осадков составляет –250-350 мм.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115 видов. Самые распространенные из них зерновые и сложноцветные травы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Почвы черноземы обыкновенные, каштановые, лугово-черноземные. Толщина плодородной почвы 45-60 см.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16 ветеринарных пунктов и 6 скотомогильников.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Тимирязевском районе насчитывается крупного рогатого скота 11 903 голов, мелкого рогатого скота 18 431 голов, 5 884 голов лошадей.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Тимирязевскому району имеются всего 110 993 га пастбищных угодий, в том числе: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землях сельскохозяйственного назначения 58 404 га;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черте населенного пункта числится 26 704 га пастбищ,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землях запаса имеются 3 686 га пастбищных угодий,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потребность в пастбищах в Тимирязевском сельском округе по содержанию поголовья сельскохозяйственных животных составляет около 11 000 га. Сложившуюся потребность (нехватку) пастбищных угодий необходимо восполнить за счет предоставления пастбищ из земель запаса, а также возврата пастбищ из изъятых, не занимающихся разведением животноводства. Кроме того, в Тимирязевском районе имеется пастбищные угодья для отгонного животноводства.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4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административно-территориальной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Тимирязевского района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схеме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Целинный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"Тем-Лан СК"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в форме простого товарищества "Дрегер В.В."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Докучаевский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"Атамекен Агро Тимирязево"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Фермерское хозяйство "Карбаев А.М."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Куртайский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"Атамекен Агро Тимирязево"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"Куцеволов В.П."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Дмитриевский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"Жаркынколь"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Крестьянское хозяйство "Бырлик"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"Абдрахманов Б.С."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Интернациональный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 Агро Тимирязево"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"Ной Север"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Фермерское хозяйство "Бади"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"Аяжанова Л.М."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"Талап и 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"Сальникова Н.В."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Акжанский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"Райт-АА"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"Низам"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"Первышин А.Ю."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"Барабаш Михаил Андреевич"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"Грабовский А.Л."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"Раймкулов А.Т."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"Байгужин С.З."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"Мадюк О.А."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Тимирязевский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"Залевский М.И."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"Штыма В.И."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Хмельницкий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"Сагат СК"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"Узденбаев Б.Д."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Москворецкий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"Москворецкое"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Дзержинский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"Москворецкое"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"Ерназ – Агро"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"Аман и 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Фермерское хозяйство "Райымбек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"Алан и К."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"Филиппов В.А."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Фермерское хозяйство "ННИ"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"Анар"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Аксуатский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"Куанышбек и 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"Аман и 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"Аксуат – Зерно"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"Агро-2005"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Есильский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"Ишимское-Агро"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"Олжас и К"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"Адалхан"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Фермерское хозяйство "Вайс и К."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"Озимковский Т.Б."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"Москворецкое"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"Казахстан Бидайы"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"Джунусов Н.Т."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Крестьянское хозяйство "Ахметов К.Б"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Крестьянское хозяйство "Серикбаев К.С."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Мичуринский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"Мичуринское"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Белоградовский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Товарищество с ограниченной ответственностью "Малик и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Товарищество с ограниченной ответственностью "Елимай и М"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Комсомольский сельский округ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"Кайнат"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"Уак и К"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37"/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6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39"/>
    <w:bookmarkStart w:name="z6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7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8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7810500" cy="885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5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 использованию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Тимирязевскому району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9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полей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Докучаевский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Куртайский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Москворецкий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Дзержинский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Аксуатский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Белоградовский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августа по 22 октября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отдыхающее поле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 с 25 апреля по 24 июня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однократное стравливание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25 июня по 24 августа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