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a58d" w14:textId="505a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Акбулакского сельского округа Уалихановского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декабря 2021 года № 2-14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Акбулакского сельского округа Уалихановского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52 430,1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1 986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155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50 077,1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53 091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- 660,9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660,9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660,9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2-16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000000"/>
          <w:sz w:val="28"/>
        </w:rPr>
        <w:t>№ 2-22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21.11.2022 </w:t>
      </w:r>
      <w:r>
        <w:rPr>
          <w:rFonts w:ascii="Times New Roman"/>
          <w:b w:val="false"/>
          <w:i w:val="false"/>
          <w:color w:val="000000"/>
          <w:sz w:val="28"/>
        </w:rPr>
        <w:t>№ 8-23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Акбулакского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21 497 тысяч тенге.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2022 год целевые трансферты из республиканского бюджета, в том числе на: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 Учесть в сельском бюджете на 2022 год целевые трансферты из областного бюджета на обучение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Уалихановского районного маслихата Северо-Казахстанской области от 21.11.2022 </w:t>
      </w:r>
      <w:r>
        <w:rPr>
          <w:rFonts w:ascii="Times New Roman"/>
          <w:b w:val="false"/>
          <w:i w:val="false"/>
          <w:color w:val="000000"/>
          <w:sz w:val="28"/>
        </w:rPr>
        <w:t>№ 8-23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сельском бюджете на 2022 год целевые трансферты из районного бюджета, в том числе: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клуба (центра досуга);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функционирования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устройство детской игровой площадки в селе Жас Улан;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ограждение баскетбольного поля села Акбулак;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освещение улиц в селе Карашилик.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разработку и изготовление технической документации на средний ремонт дорог внутри села Акбулак.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2-16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 сельском бюджете расходы за счет свободных остатков бюджетных средств, сложившихся на начало финансового года в сумме 661,0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2-16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2-14 с</w:t>
            </w:r>
          </w:p>
        </w:tc>
      </w:tr>
    </w:tbl>
    <w:bookmarkStart w:name="z7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Акбулакского сельского округа Уалихановского района на 2022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2-16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ff0000"/>
          <w:sz w:val="28"/>
        </w:rPr>
        <w:t>№ 2-22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21.11.2022 </w:t>
      </w:r>
      <w:r>
        <w:rPr>
          <w:rFonts w:ascii="Times New Roman"/>
          <w:b w:val="false"/>
          <w:i w:val="false"/>
          <w:color w:val="ff0000"/>
          <w:sz w:val="28"/>
        </w:rPr>
        <w:t>№ 8-23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2-14 с</w:t>
            </w:r>
          </w:p>
        </w:tc>
      </w:tr>
    </w:tbl>
    <w:bookmarkStart w:name="z7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Уалихановского района на 2023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2-14 с</w:t>
            </w:r>
          </w:p>
        </w:tc>
      </w:tr>
    </w:tbl>
    <w:bookmarkStart w:name="z8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Уалихановского района на 2024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30декабря 2021 года №2-14 с</w:t>
            </w:r>
          </w:p>
        </w:tc>
      </w:tr>
    </w:tbl>
    <w:bookmarkStart w:name="z5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2022 года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2-16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