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b3002" w14:textId="63b30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Кайратского сельского округа Уалихановского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30 декабря 2021 года № 8-14 с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Уалихановский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Кайратского сельского округа Уалихановского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41 828,0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870,3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40 524,7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42 542,8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-714,8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714,8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714,8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Уалихановского районного маслихата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8-16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13.09.2022 </w:t>
      </w:r>
      <w:r>
        <w:rPr>
          <w:rFonts w:ascii="Times New Roman"/>
          <w:b w:val="false"/>
          <w:i w:val="false"/>
          <w:color w:val="000000"/>
          <w:sz w:val="28"/>
        </w:rPr>
        <w:t>№ 8-22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Кайратского сельского округа на 2022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территорию сельского округа;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Деньги от продажи государственного имущества, закрепленного за государственными учреждениями, финансируемыми из бюджетов сельского округа;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поступлениями трансфертов в бюджет сельского округа являются трансферты из районного бюджета.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бюджетные субвенции, передаваемые из районного бюджета в сельский бюджет в сумме 19 937 тысяч тенге.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сельском бюджете на 2022 год целевые трансферты из республиканского бюджета, в том числе на: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сельском бюджете на 2022 год целевые трансферты из районного бюджета, в том числе: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содержание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освещение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содержание клуба (центра досуга);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устройство мини футбольный игровой площадки в селе Жаскайрат;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обеспечение функционирования автомобильных дорог.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Уалихановского районного маслихата Северо-Казахстанской области от 13.09.2022 </w:t>
      </w:r>
      <w:r>
        <w:rPr>
          <w:rFonts w:ascii="Times New Roman"/>
          <w:b w:val="false"/>
          <w:i w:val="false"/>
          <w:color w:val="000000"/>
          <w:sz w:val="28"/>
        </w:rPr>
        <w:t>№ 8-22 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Предусмотреть в сельском бюджете расходы за счет свободных остатков бюджетных средств, сложившихся на начало финансового года в сумме 714,8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Уалихановского районного маслихата Северо-Казахстанской области от 13.09.2022 </w:t>
      </w:r>
      <w:r>
        <w:rPr>
          <w:rFonts w:ascii="Times New Roman"/>
          <w:b w:val="false"/>
          <w:i w:val="false"/>
          <w:color w:val="000000"/>
          <w:sz w:val="28"/>
        </w:rPr>
        <w:t>№ 8-22 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2022 года.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9-1.  Исключен решением Уалихановского районного маслихата Северо-Казахстанской области от 13.09.2022 </w:t>
      </w:r>
      <w:r>
        <w:rPr>
          <w:rFonts w:ascii="Times New Roman"/>
          <w:b w:val="false"/>
          <w:i w:val="false"/>
          <w:color w:val="000000"/>
          <w:sz w:val="28"/>
        </w:rPr>
        <w:t>№ 8-22 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8-14 с</w:t>
            </w:r>
          </w:p>
        </w:tc>
      </w:tr>
    </w:tbl>
    <w:bookmarkStart w:name="z6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Кайратского сельского округа Уалихановского района на 2022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Уалихановского районного маслихата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8-16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13.09.2022 </w:t>
      </w:r>
      <w:r>
        <w:rPr>
          <w:rFonts w:ascii="Times New Roman"/>
          <w:b w:val="false"/>
          <w:i w:val="false"/>
          <w:color w:val="ff0000"/>
          <w:sz w:val="28"/>
        </w:rPr>
        <w:t>№ 8-22 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8-14 с</w:t>
            </w:r>
          </w:p>
        </w:tc>
      </w:tr>
    </w:tbl>
    <w:bookmarkStart w:name="z7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Кайратского сельского округа Уалихановского района на 2023 год 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8-14 с</w:t>
            </w:r>
          </w:p>
        </w:tc>
      </w:tr>
    </w:tbl>
    <w:bookmarkStart w:name="z8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Кайратского сельского округа Уалихановского района на 2024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Уалихановского районного маслихата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8-16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