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c9b44" w14:textId="f0c9b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Карасуского сельского округа Уалихановского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30 декабря 2021 года № 9-14 с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9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со  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Уалихановский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Карасуского сельского округа Уалихановского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32 927,2 тысяч тенге: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568,7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245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–32 113,5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33 412,1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- 484,9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484,9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484,9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Уалихановского районного маслихата Северо-Казахстанской области от 15.03.2022 </w:t>
      </w:r>
      <w:r>
        <w:rPr>
          <w:rFonts w:ascii="Times New Roman"/>
          <w:b w:val="false"/>
          <w:i w:val="false"/>
          <w:color w:val="000000"/>
          <w:sz w:val="28"/>
        </w:rPr>
        <w:t>№ 9-16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13.09.2022 </w:t>
      </w:r>
      <w:r>
        <w:rPr>
          <w:rFonts w:ascii="Times New Roman"/>
          <w:b w:val="false"/>
          <w:i w:val="false"/>
          <w:color w:val="000000"/>
          <w:sz w:val="28"/>
        </w:rPr>
        <w:t>№ 9-22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Карасуского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территорию сельского округа;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Деньги от продажи государственного имущества, закрепленного за государственными учреждениями, финансируемыми из бюджетов сельского округа;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поступлениями трансфертов в бюджет сельского округа являются трансферты из районного бюджета.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бюджетные субвенции, передаваемые из районного бюджета в сельский бюджет в сумме 15 600 тысяч тенге.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сельском бюджете на 2022 год целевые трансферты из республиканского бюджета, в том числе на: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сельском бюджете на 2022 год целевые трансферты из районного бюджета, в том числе: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содержание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освещение улиц;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содержание клуба (центра досуга);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обеспечение функционирования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благоустройство;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обустройство спортивно – игровой площадки в селе Аккудык.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Уалихановского районного маслихата Северо-Казахстанской области от 13.09.2022 </w:t>
      </w:r>
      <w:r>
        <w:rPr>
          <w:rFonts w:ascii="Times New Roman"/>
          <w:b w:val="false"/>
          <w:i w:val="false"/>
          <w:color w:val="000000"/>
          <w:sz w:val="28"/>
        </w:rPr>
        <w:t>№ 9-22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2022 года.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Предусмотреть в сельском бюджете расходы за счет свободных остатков бюджетных средств, сложившихся на начало финансового года в сумме 484,9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Уалихановского районного маслихата Северо-Казахстанской области от 15.03.2022 </w:t>
      </w:r>
      <w:r>
        <w:rPr>
          <w:rFonts w:ascii="Times New Roman"/>
          <w:b w:val="false"/>
          <w:i w:val="false"/>
          <w:color w:val="000000"/>
          <w:sz w:val="28"/>
        </w:rPr>
        <w:t>№ 9-16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9-14 с</w:t>
            </w:r>
          </w:p>
        </w:tc>
      </w:tr>
    </w:tbl>
    <w:bookmarkStart w:name="z6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Карасуского сельского округа Уалихановского района на 2022 год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Уалихановского районного маслихата Северо-Казахстанской области от 15.03.2022 </w:t>
      </w:r>
      <w:r>
        <w:rPr>
          <w:rFonts w:ascii="Times New Roman"/>
          <w:b w:val="false"/>
          <w:i w:val="false"/>
          <w:color w:val="ff0000"/>
          <w:sz w:val="28"/>
        </w:rPr>
        <w:t>№ 9-16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13.09.2022 </w:t>
      </w:r>
      <w:r>
        <w:rPr>
          <w:rFonts w:ascii="Times New Roman"/>
          <w:b w:val="false"/>
          <w:i w:val="false"/>
          <w:color w:val="ff0000"/>
          <w:sz w:val="28"/>
        </w:rPr>
        <w:t>№ 9-22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9-14 с</w:t>
            </w:r>
          </w:p>
        </w:tc>
      </w:tr>
    </w:tbl>
    <w:bookmarkStart w:name="z7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Уалихановского района на 2023 год 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9-14 с</w:t>
            </w:r>
          </w:p>
        </w:tc>
      </w:tr>
    </w:tbl>
    <w:bookmarkStart w:name="z8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Уалихановского района на 2024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9-14 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свободных остатков бюджетных средств, сложившихся на 1 января 2022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Уалихановского районного маслихата Северо-Казахстанской области от 15.03.2022 </w:t>
      </w:r>
      <w:r>
        <w:rPr>
          <w:rFonts w:ascii="Times New Roman"/>
          <w:b w:val="false"/>
          <w:i w:val="false"/>
          <w:color w:val="ff0000"/>
          <w:sz w:val="28"/>
        </w:rPr>
        <w:t>№ 9-16 с</w:t>
      </w:r>
      <w:r>
        <w:rPr>
          <w:rFonts w:ascii="Times New Roman"/>
          <w:b w:val="false"/>
          <w:i w:val="false"/>
          <w:color w:val="ff0000"/>
          <w:sz w:val="28"/>
        </w:rPr>
        <w:t xml:space="preserve"> с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